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D075" w14:textId="71C63CD8" w:rsidR="00BC67C1" w:rsidRPr="003C5E95" w:rsidRDefault="00E5556A" w:rsidP="00E5556A">
      <w:pPr>
        <w:pStyle w:val="Headinglevel1"/>
        <w:jc w:val="right"/>
        <w:rPr>
          <w:rFonts w:ascii="Gill Sans MT" w:hAnsi="Gill Sans MT"/>
          <w:color w:val="auto"/>
          <w:sz w:val="24"/>
          <w:szCs w:val="24"/>
        </w:rPr>
      </w:pPr>
      <w:bookmarkStart w:id="0" w:name="_GoBack"/>
      <w:bookmarkEnd w:id="0"/>
      <w:r w:rsidRPr="003C5E95">
        <w:rPr>
          <w:rFonts w:ascii="Gill Sans MT" w:hAnsi="Gill Sans MT"/>
          <w:noProof/>
          <w:sz w:val="24"/>
          <w:szCs w:val="24"/>
        </w:rPr>
        <w:drawing>
          <wp:inline distT="0" distB="0" distL="0" distR="0" wp14:anchorId="34DC2463" wp14:editId="7C6CB770">
            <wp:extent cx="828675" cy="752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p w14:paraId="65AD317A" w14:textId="756F8004" w:rsidR="002D48B3" w:rsidRDefault="002D48B3" w:rsidP="00A57E17">
      <w:pPr>
        <w:pStyle w:val="Headinglevel1"/>
        <w:rPr>
          <w:rFonts w:ascii="Gill Sans MT" w:hAnsi="Gill Sans MT"/>
          <w:color w:val="auto"/>
          <w:sz w:val="24"/>
          <w:szCs w:val="24"/>
        </w:rPr>
      </w:pPr>
      <w:r>
        <w:rPr>
          <w:rFonts w:ascii="Gill Sans MT" w:hAnsi="Gill Sans MT"/>
          <w:color w:val="auto"/>
          <w:sz w:val="24"/>
          <w:szCs w:val="24"/>
        </w:rPr>
        <w:t>JOB DESCRIPTION</w:t>
      </w:r>
    </w:p>
    <w:p w14:paraId="518F0559" w14:textId="78033E4E" w:rsidR="002D48B3" w:rsidRPr="003C5E95" w:rsidRDefault="002D48B3" w:rsidP="00A57E17">
      <w:pPr>
        <w:pStyle w:val="Headinglevel1"/>
        <w:rPr>
          <w:rFonts w:ascii="Gill Sans MT" w:hAnsi="Gill Sans MT"/>
          <w:color w:val="auto"/>
          <w:sz w:val="24"/>
          <w:szCs w:val="24"/>
        </w:rPr>
      </w:pPr>
      <w:r>
        <w:rPr>
          <w:rFonts w:ascii="Gill Sans MT" w:hAnsi="Gill Sans MT"/>
          <w:color w:val="auto"/>
          <w:sz w:val="24"/>
          <w:szCs w:val="24"/>
        </w:rPr>
        <w:t>EXAM INVIGILATOR</w:t>
      </w:r>
    </w:p>
    <w:p w14:paraId="4822A1DD" w14:textId="178DCFAE" w:rsidR="00A57E17" w:rsidRPr="003C5E95" w:rsidRDefault="00A57E17" w:rsidP="00A57E17">
      <w:pPr>
        <w:pStyle w:val="Default"/>
        <w:rPr>
          <w:rFonts w:ascii="Gill Sans MT" w:hAnsi="Gill Sans MT"/>
          <w:b/>
          <w:u w:val="single"/>
        </w:rPr>
      </w:pPr>
    </w:p>
    <w:p w14:paraId="39F1C143" w14:textId="7F7F5D28" w:rsidR="00BC67C1" w:rsidRPr="003C5E95" w:rsidRDefault="0028094A" w:rsidP="0028094A">
      <w:pPr>
        <w:pStyle w:val="Default"/>
        <w:spacing w:line="276" w:lineRule="auto"/>
        <w:ind w:left="360"/>
        <w:rPr>
          <w:rFonts w:ascii="Gill Sans MT" w:hAnsi="Gill Sans MT"/>
        </w:rPr>
      </w:pPr>
      <w:r w:rsidRPr="003C5E95">
        <w:rPr>
          <w:rFonts w:ascii="Gill Sans MT" w:hAnsi="Gill Sans MT"/>
        </w:rPr>
        <w:t xml:space="preserve">To have a key role in upholding the integrity and security of the examination/assessment process at </w:t>
      </w:r>
      <w:proofErr w:type="spellStart"/>
      <w:r w:rsidRPr="003C5E95">
        <w:rPr>
          <w:rFonts w:ascii="Gill Sans MT" w:hAnsi="Gill Sans MT"/>
        </w:rPr>
        <w:t>Lawnswood</w:t>
      </w:r>
      <w:proofErr w:type="spellEnd"/>
      <w:r w:rsidRPr="003C5E95">
        <w:rPr>
          <w:rFonts w:ascii="Gill Sans MT" w:hAnsi="Gill Sans MT"/>
        </w:rPr>
        <w:t xml:space="preserve"> School.  </w:t>
      </w:r>
      <w:r w:rsidR="00BC67C1" w:rsidRPr="003C5E95">
        <w:rPr>
          <w:rFonts w:ascii="Gill Sans MT" w:hAnsi="Gill Sans MT"/>
        </w:rPr>
        <w:t xml:space="preserve">Under the direction of the school’s Exam Office, to set up, invigilate and finish students’ examinations in accordance with the Joint Council for Qualifications (JCQ), awarding body and </w:t>
      </w:r>
      <w:proofErr w:type="spellStart"/>
      <w:r w:rsidR="00BC67C1" w:rsidRPr="003C5E95">
        <w:rPr>
          <w:rFonts w:ascii="Gill Sans MT" w:hAnsi="Gill Sans MT"/>
        </w:rPr>
        <w:t>Lawnswood</w:t>
      </w:r>
      <w:proofErr w:type="spellEnd"/>
      <w:r w:rsidR="00BC67C1" w:rsidRPr="003C5E95">
        <w:rPr>
          <w:rFonts w:ascii="Gill Sans MT" w:hAnsi="Gill Sans MT"/>
        </w:rPr>
        <w:t xml:space="preserve"> School regulations and instructions</w:t>
      </w:r>
      <w:r w:rsidRPr="003C5E95">
        <w:rPr>
          <w:rFonts w:ascii="Gill Sans MT" w:hAnsi="Gill Sans MT"/>
        </w:rPr>
        <w:t xml:space="preserve">. </w:t>
      </w:r>
    </w:p>
    <w:p w14:paraId="5425C0D7" w14:textId="77777777" w:rsidR="0028094A" w:rsidRPr="003C5E95" w:rsidRDefault="0028094A" w:rsidP="0028094A">
      <w:pPr>
        <w:pStyle w:val="Default"/>
        <w:spacing w:line="276" w:lineRule="auto"/>
        <w:ind w:left="360"/>
        <w:rPr>
          <w:rFonts w:ascii="Gill Sans MT" w:hAnsi="Gill Sans MT"/>
        </w:rPr>
      </w:pPr>
    </w:p>
    <w:p w14:paraId="567A9708" w14:textId="79A96081" w:rsidR="00A57E17" w:rsidRPr="003C5E95" w:rsidRDefault="00A57E17" w:rsidP="00D507C9">
      <w:pPr>
        <w:pStyle w:val="Default"/>
        <w:spacing w:before="120" w:line="276" w:lineRule="auto"/>
        <w:rPr>
          <w:rFonts w:ascii="Gill Sans MT" w:hAnsi="Gill Sans MT"/>
          <w:b/>
        </w:rPr>
      </w:pPr>
      <w:r w:rsidRPr="003C5E95">
        <w:rPr>
          <w:rFonts w:ascii="Gill Sans MT" w:hAnsi="Gill Sans MT"/>
          <w:b/>
        </w:rPr>
        <w:t xml:space="preserve">An </w:t>
      </w:r>
      <w:bookmarkStart w:id="1" w:name="_Hlk11095043"/>
      <w:r w:rsidRPr="003C5E95">
        <w:rPr>
          <w:rFonts w:ascii="Gill Sans MT" w:hAnsi="Gill Sans MT"/>
          <w:b/>
        </w:rPr>
        <w:t>ideal candidate will</w:t>
      </w:r>
      <w:bookmarkEnd w:id="1"/>
      <w:r w:rsidRPr="003C5E95">
        <w:rPr>
          <w:rFonts w:ascii="Gill Sans MT" w:hAnsi="Gill Sans MT"/>
          <w:b/>
        </w:rPr>
        <w:t>:</w:t>
      </w:r>
    </w:p>
    <w:p w14:paraId="3800E9FE" w14:textId="10063BA9" w:rsidR="00A57E17" w:rsidRPr="003C5E95" w:rsidRDefault="00FF40FB" w:rsidP="00D507C9">
      <w:pPr>
        <w:pStyle w:val="Default"/>
        <w:numPr>
          <w:ilvl w:val="0"/>
          <w:numId w:val="35"/>
        </w:numPr>
        <w:spacing w:line="276" w:lineRule="auto"/>
        <w:rPr>
          <w:rFonts w:ascii="Gill Sans MT" w:hAnsi="Gill Sans MT"/>
        </w:rPr>
      </w:pPr>
      <w:bookmarkStart w:id="2" w:name="_Hlk11148983"/>
      <w:r w:rsidRPr="003C5E95">
        <w:rPr>
          <w:rFonts w:ascii="Gill Sans MT" w:hAnsi="Gill Sans MT"/>
        </w:rPr>
        <w:t>b</w:t>
      </w:r>
      <w:r w:rsidR="00A57E17" w:rsidRPr="003C5E95">
        <w:rPr>
          <w:rFonts w:ascii="Gill Sans MT" w:hAnsi="Gill Sans MT"/>
        </w:rPr>
        <w:t>e</w:t>
      </w:r>
      <w:r w:rsidRPr="003C5E95">
        <w:rPr>
          <w:rFonts w:ascii="Gill Sans MT" w:hAnsi="Gill Sans MT"/>
        </w:rPr>
        <w:t xml:space="preserve"> reliable,</w:t>
      </w:r>
      <w:r w:rsidR="00A57E17" w:rsidRPr="003C5E95">
        <w:rPr>
          <w:rFonts w:ascii="Gill Sans MT" w:hAnsi="Gill Sans MT"/>
        </w:rPr>
        <w:t xml:space="preserve"> flexible</w:t>
      </w:r>
      <w:r w:rsidR="002C0D61" w:rsidRPr="003C5E95">
        <w:rPr>
          <w:rFonts w:ascii="Gill Sans MT" w:hAnsi="Gill Sans MT"/>
        </w:rPr>
        <w:t xml:space="preserve"> and r</w:t>
      </w:r>
      <w:r w:rsidR="000A28EC" w:rsidRPr="003C5E95">
        <w:rPr>
          <w:rFonts w:ascii="Gill Sans MT" w:hAnsi="Gill Sans MT"/>
        </w:rPr>
        <w:t xml:space="preserve">eadily available during </w:t>
      </w:r>
      <w:r w:rsidR="00103EED" w:rsidRPr="003C5E95">
        <w:rPr>
          <w:rFonts w:ascii="Gill Sans MT" w:hAnsi="Gill Sans MT"/>
        </w:rPr>
        <w:t xml:space="preserve">main </w:t>
      </w:r>
      <w:r w:rsidR="000A28EC" w:rsidRPr="003C5E95">
        <w:rPr>
          <w:rFonts w:ascii="Gill Sans MT" w:hAnsi="Gill Sans MT"/>
        </w:rPr>
        <w:t>exam periods</w:t>
      </w:r>
    </w:p>
    <w:p w14:paraId="02FBDD7C" w14:textId="4C4288B4" w:rsidR="00215F7A" w:rsidRPr="003C5E95" w:rsidRDefault="00A57E17" w:rsidP="00D507C9">
      <w:pPr>
        <w:pStyle w:val="Default"/>
        <w:numPr>
          <w:ilvl w:val="0"/>
          <w:numId w:val="35"/>
        </w:numPr>
        <w:spacing w:line="276" w:lineRule="auto"/>
        <w:rPr>
          <w:rFonts w:ascii="Gill Sans MT" w:hAnsi="Gill Sans MT"/>
        </w:rPr>
      </w:pPr>
      <w:r w:rsidRPr="003C5E95">
        <w:rPr>
          <w:rFonts w:ascii="Gill Sans MT" w:hAnsi="Gill Sans MT"/>
        </w:rPr>
        <w:t>have effective communication skills</w:t>
      </w:r>
      <w:r w:rsidR="008A6D9D" w:rsidRPr="003C5E95">
        <w:rPr>
          <w:rFonts w:ascii="Gill Sans MT" w:hAnsi="Gill Sans MT"/>
        </w:rPr>
        <w:t xml:space="preserve"> and </w:t>
      </w:r>
      <w:r w:rsidR="00215F7A" w:rsidRPr="003C5E95">
        <w:rPr>
          <w:rFonts w:ascii="Gill Sans MT" w:hAnsi="Gill Sans MT"/>
        </w:rPr>
        <w:t>good interpersonal skills</w:t>
      </w:r>
    </w:p>
    <w:p w14:paraId="7846386B" w14:textId="7D116F99" w:rsidR="008A6D9D" w:rsidRPr="003C5E95" w:rsidRDefault="008A6D9D" w:rsidP="00D507C9">
      <w:pPr>
        <w:pStyle w:val="Default"/>
        <w:numPr>
          <w:ilvl w:val="0"/>
          <w:numId w:val="35"/>
        </w:numPr>
        <w:spacing w:line="276" w:lineRule="auto"/>
        <w:rPr>
          <w:rFonts w:ascii="Gill Sans MT" w:hAnsi="Gill Sans MT"/>
        </w:rPr>
      </w:pPr>
      <w:r w:rsidRPr="003C5E95">
        <w:rPr>
          <w:rFonts w:ascii="Gill Sans MT" w:hAnsi="Gill Sans MT"/>
        </w:rPr>
        <w:t>work well as part of a team</w:t>
      </w:r>
    </w:p>
    <w:p w14:paraId="64F4BFA4" w14:textId="3772F9BC" w:rsidR="008A6D9D" w:rsidRPr="003C5E95" w:rsidRDefault="008A6D9D" w:rsidP="00D507C9">
      <w:pPr>
        <w:pStyle w:val="Default"/>
        <w:numPr>
          <w:ilvl w:val="0"/>
          <w:numId w:val="35"/>
        </w:numPr>
        <w:spacing w:line="276" w:lineRule="auto"/>
        <w:rPr>
          <w:rFonts w:ascii="Gill Sans MT" w:hAnsi="Gill Sans MT"/>
        </w:rPr>
      </w:pPr>
      <w:bookmarkStart w:id="3" w:name="_Hlk11151610"/>
      <w:r w:rsidRPr="003C5E95">
        <w:rPr>
          <w:rFonts w:ascii="Gill Sans MT" w:hAnsi="Gill Sans MT"/>
        </w:rPr>
        <w:t>be confident and a reassuring presence to candidates in exam rooms</w:t>
      </w:r>
    </w:p>
    <w:bookmarkEnd w:id="3"/>
    <w:p w14:paraId="2FAA3D39" w14:textId="4B2C825F" w:rsidR="003909A8" w:rsidRPr="003C5E95" w:rsidRDefault="003909A8" w:rsidP="00D507C9">
      <w:pPr>
        <w:pStyle w:val="Default"/>
        <w:numPr>
          <w:ilvl w:val="0"/>
          <w:numId w:val="35"/>
        </w:numPr>
        <w:spacing w:line="276" w:lineRule="auto"/>
        <w:rPr>
          <w:rFonts w:ascii="Gill Sans MT" w:hAnsi="Gill Sans MT"/>
        </w:rPr>
      </w:pPr>
      <w:r w:rsidRPr="003C5E95">
        <w:rPr>
          <w:rFonts w:ascii="Gill Sans MT" w:hAnsi="Gill Sans MT"/>
        </w:rPr>
        <w:t xml:space="preserve">be able to give </w:t>
      </w:r>
      <w:r w:rsidR="00215F7A" w:rsidRPr="003C5E95">
        <w:rPr>
          <w:rFonts w:ascii="Gill Sans MT" w:hAnsi="Gill Sans MT"/>
        </w:rPr>
        <w:t>instructions and manage situations</w:t>
      </w:r>
      <w:r w:rsidR="00AE712A" w:rsidRPr="003C5E95">
        <w:rPr>
          <w:rFonts w:ascii="Gill Sans MT" w:hAnsi="Gill Sans MT"/>
        </w:rPr>
        <w:t xml:space="preserve"> involving different </w:t>
      </w:r>
      <w:r w:rsidR="002C0D61" w:rsidRPr="003C5E95">
        <w:rPr>
          <w:rFonts w:ascii="Gill Sans MT" w:hAnsi="Gill Sans MT"/>
        </w:rPr>
        <w:t>groups</w:t>
      </w:r>
      <w:r w:rsidR="00AE712A" w:rsidRPr="003C5E95">
        <w:rPr>
          <w:rFonts w:ascii="Gill Sans MT" w:hAnsi="Gill Sans MT"/>
        </w:rPr>
        <w:t xml:space="preserve"> of people</w:t>
      </w:r>
    </w:p>
    <w:p w14:paraId="4F721844" w14:textId="6A7EB939" w:rsidR="00215F7A" w:rsidRPr="003C5E95" w:rsidRDefault="00215F7A" w:rsidP="00D507C9">
      <w:pPr>
        <w:pStyle w:val="Default"/>
        <w:numPr>
          <w:ilvl w:val="0"/>
          <w:numId w:val="35"/>
        </w:numPr>
        <w:spacing w:line="276" w:lineRule="auto"/>
        <w:rPr>
          <w:rFonts w:ascii="Gill Sans MT" w:hAnsi="Gill Sans MT"/>
        </w:rPr>
      </w:pPr>
      <w:r w:rsidRPr="003C5E95">
        <w:rPr>
          <w:rFonts w:ascii="Gill Sans MT" w:hAnsi="Gill Sans MT"/>
        </w:rPr>
        <w:t>have basic IT skills (familiar with use of email, mobile phone messaging etc.)</w:t>
      </w:r>
    </w:p>
    <w:bookmarkEnd w:id="2"/>
    <w:p w14:paraId="7ABBE9AE" w14:textId="61347F24" w:rsidR="00A57E17" w:rsidRPr="003C5E95" w:rsidRDefault="00780D0F" w:rsidP="00D507C9">
      <w:pPr>
        <w:pStyle w:val="Default"/>
        <w:spacing w:before="120"/>
        <w:rPr>
          <w:rFonts w:ascii="Gill Sans MT" w:hAnsi="Gill Sans MT"/>
          <w:b/>
        </w:rPr>
      </w:pPr>
      <w:r w:rsidRPr="003C5E95">
        <w:rPr>
          <w:rFonts w:ascii="Gill Sans MT" w:hAnsi="Gill Sans MT"/>
          <w:b/>
        </w:rPr>
        <w:t xml:space="preserve">Duties </w:t>
      </w:r>
      <w:r w:rsidR="00B63A12" w:rsidRPr="003C5E95">
        <w:rPr>
          <w:rFonts w:ascii="Gill Sans MT" w:hAnsi="Gill Sans MT"/>
          <w:b/>
        </w:rPr>
        <w:t>b</w:t>
      </w:r>
      <w:r w:rsidR="00A57E17" w:rsidRPr="003C5E95">
        <w:rPr>
          <w:rFonts w:ascii="Gill Sans MT" w:hAnsi="Gill Sans MT"/>
          <w:b/>
        </w:rPr>
        <w:t>efore exams</w:t>
      </w:r>
    </w:p>
    <w:p w14:paraId="1600B292" w14:textId="01F5834B" w:rsidR="00A57E17" w:rsidRPr="003C5E95" w:rsidRDefault="003769A1" w:rsidP="008E2DF5">
      <w:pPr>
        <w:pStyle w:val="Default"/>
        <w:numPr>
          <w:ilvl w:val="0"/>
          <w:numId w:val="36"/>
        </w:numPr>
        <w:rPr>
          <w:rFonts w:ascii="Gill Sans MT" w:hAnsi="Gill Sans MT"/>
        </w:rPr>
      </w:pPr>
      <w:r w:rsidRPr="003C5E95">
        <w:rPr>
          <w:rFonts w:ascii="Gill Sans MT" w:hAnsi="Gill Sans MT"/>
        </w:rPr>
        <w:t>R</w:t>
      </w:r>
      <w:r w:rsidR="00A57E17" w:rsidRPr="003C5E95">
        <w:rPr>
          <w:rFonts w:ascii="Gill Sans MT" w:hAnsi="Gill Sans MT"/>
        </w:rPr>
        <w:t xml:space="preserve">eport to and be briefed by the exams officer prior to each exam </w:t>
      </w:r>
    </w:p>
    <w:p w14:paraId="33CF5658" w14:textId="4C56DCE8" w:rsidR="00A57E17" w:rsidRPr="003C5E95" w:rsidRDefault="003769A1" w:rsidP="008E2DF5">
      <w:pPr>
        <w:pStyle w:val="Default"/>
        <w:numPr>
          <w:ilvl w:val="0"/>
          <w:numId w:val="36"/>
        </w:numPr>
        <w:rPr>
          <w:rFonts w:ascii="Gill Sans MT" w:hAnsi="Gill Sans MT"/>
        </w:rPr>
      </w:pPr>
      <w:r w:rsidRPr="003C5E95">
        <w:rPr>
          <w:rFonts w:ascii="Gill Sans MT" w:hAnsi="Gill Sans MT"/>
        </w:rPr>
        <w:t>K</w:t>
      </w:r>
      <w:r w:rsidR="00A57E17" w:rsidRPr="003C5E95">
        <w:rPr>
          <w:rFonts w:ascii="Gill Sans MT" w:hAnsi="Gill Sans MT"/>
        </w:rPr>
        <w:t xml:space="preserve">eep confidential exam </w:t>
      </w:r>
      <w:r w:rsidR="00103EED" w:rsidRPr="003C5E95">
        <w:rPr>
          <w:rFonts w:ascii="Gill Sans MT" w:hAnsi="Gill Sans MT"/>
        </w:rPr>
        <w:t xml:space="preserve">question </w:t>
      </w:r>
      <w:r w:rsidR="00A57E17" w:rsidRPr="003C5E95">
        <w:rPr>
          <w:rFonts w:ascii="Gill Sans MT" w:hAnsi="Gill Sans MT"/>
        </w:rPr>
        <w:t>papers and materials secure before, during and after exams</w:t>
      </w:r>
    </w:p>
    <w:p w14:paraId="34303680" w14:textId="41B875B3" w:rsidR="00A57E17" w:rsidRPr="003C5E95" w:rsidRDefault="003769A1" w:rsidP="008E2DF5">
      <w:pPr>
        <w:pStyle w:val="Default"/>
        <w:numPr>
          <w:ilvl w:val="0"/>
          <w:numId w:val="36"/>
        </w:numPr>
        <w:rPr>
          <w:rFonts w:ascii="Gill Sans MT" w:hAnsi="Gill Sans MT"/>
        </w:rPr>
      </w:pPr>
      <w:r w:rsidRPr="003C5E95">
        <w:rPr>
          <w:rFonts w:ascii="Gill Sans MT" w:hAnsi="Gill Sans MT"/>
        </w:rPr>
        <w:t>E</w:t>
      </w:r>
      <w:r w:rsidR="00A57E17" w:rsidRPr="003C5E95">
        <w:rPr>
          <w:rFonts w:ascii="Gill Sans MT" w:hAnsi="Gill Sans MT"/>
        </w:rPr>
        <w:t xml:space="preserve">nsure exam rooms are set </w:t>
      </w:r>
      <w:r w:rsidR="008E2DF5" w:rsidRPr="003C5E95">
        <w:rPr>
          <w:rFonts w:ascii="Gill Sans MT" w:hAnsi="Gill Sans MT"/>
        </w:rPr>
        <w:t xml:space="preserve">up </w:t>
      </w:r>
      <w:r w:rsidR="00A57E17" w:rsidRPr="003C5E95">
        <w:rPr>
          <w:rFonts w:ascii="Gill Sans MT" w:hAnsi="Gill Sans MT"/>
        </w:rPr>
        <w:t xml:space="preserve">according to the </w:t>
      </w:r>
      <w:r w:rsidR="00103EED" w:rsidRPr="003C5E95">
        <w:rPr>
          <w:rFonts w:ascii="Gill Sans MT" w:hAnsi="Gill Sans MT"/>
        </w:rPr>
        <w:t>requirements</w:t>
      </w:r>
    </w:p>
    <w:p w14:paraId="38A79FBF" w14:textId="7111FB46" w:rsidR="00A57E17" w:rsidRPr="003C5E95" w:rsidRDefault="003769A1" w:rsidP="008E2DF5">
      <w:pPr>
        <w:pStyle w:val="Default"/>
        <w:numPr>
          <w:ilvl w:val="0"/>
          <w:numId w:val="36"/>
        </w:numPr>
        <w:rPr>
          <w:rFonts w:ascii="Gill Sans MT" w:hAnsi="Gill Sans MT"/>
        </w:rPr>
      </w:pPr>
      <w:r w:rsidRPr="003C5E95">
        <w:rPr>
          <w:rFonts w:ascii="Gill Sans MT" w:hAnsi="Gill Sans MT"/>
        </w:rPr>
        <w:t>A</w:t>
      </w:r>
      <w:r w:rsidR="00A57E17" w:rsidRPr="003C5E95">
        <w:rPr>
          <w:rFonts w:ascii="Gill Sans MT" w:hAnsi="Gill Sans MT"/>
        </w:rPr>
        <w:t>dmit candidates into exam rooms</w:t>
      </w:r>
      <w:r w:rsidR="008E2DF5" w:rsidRPr="003C5E95">
        <w:rPr>
          <w:rFonts w:ascii="Gill Sans MT" w:hAnsi="Gill Sans MT"/>
        </w:rPr>
        <w:t xml:space="preserve"> under formal exam conditions</w:t>
      </w:r>
    </w:p>
    <w:p w14:paraId="11A834A9" w14:textId="3DDA205E" w:rsidR="00A57E17" w:rsidRPr="003C5E95" w:rsidRDefault="003769A1" w:rsidP="008E2DF5">
      <w:pPr>
        <w:pStyle w:val="Default"/>
        <w:numPr>
          <w:ilvl w:val="0"/>
          <w:numId w:val="36"/>
        </w:numPr>
        <w:rPr>
          <w:rFonts w:ascii="Gill Sans MT" w:hAnsi="Gill Sans MT"/>
        </w:rPr>
      </w:pPr>
      <w:r w:rsidRPr="003C5E95">
        <w:rPr>
          <w:rFonts w:ascii="Gill Sans MT" w:hAnsi="Gill Sans MT"/>
        </w:rPr>
        <w:t>I</w:t>
      </w:r>
      <w:r w:rsidR="00A57E17" w:rsidRPr="003C5E95">
        <w:rPr>
          <w:rFonts w:ascii="Gill Sans MT" w:hAnsi="Gill Sans MT"/>
        </w:rPr>
        <w:t>dentify</w:t>
      </w:r>
      <w:r w:rsidR="00103EED" w:rsidRPr="003C5E95">
        <w:rPr>
          <w:rFonts w:ascii="Gill Sans MT" w:hAnsi="Gill Sans MT"/>
        </w:rPr>
        <w:t xml:space="preserve"> candidates and seat candidates according to the required arrangements</w:t>
      </w:r>
    </w:p>
    <w:p w14:paraId="7CF8FBCD" w14:textId="69EBF606" w:rsidR="00A57E17" w:rsidRPr="003C5E95" w:rsidRDefault="003769A1" w:rsidP="008E2DF5">
      <w:pPr>
        <w:pStyle w:val="Default"/>
        <w:numPr>
          <w:ilvl w:val="0"/>
          <w:numId w:val="36"/>
        </w:numPr>
        <w:rPr>
          <w:rFonts w:ascii="Gill Sans MT" w:hAnsi="Gill Sans MT"/>
        </w:rPr>
      </w:pPr>
      <w:r w:rsidRPr="003C5E95">
        <w:rPr>
          <w:rFonts w:ascii="Gill Sans MT" w:hAnsi="Gill Sans MT"/>
        </w:rPr>
        <w:t>D</w:t>
      </w:r>
      <w:r w:rsidR="00A57E17" w:rsidRPr="003C5E95">
        <w:rPr>
          <w:rFonts w:ascii="Gill Sans MT" w:hAnsi="Gill Sans MT"/>
        </w:rPr>
        <w:t xml:space="preserve">istribute the correct </w:t>
      </w:r>
      <w:r w:rsidRPr="003C5E95">
        <w:rPr>
          <w:rFonts w:ascii="Gill Sans MT" w:hAnsi="Gill Sans MT"/>
        </w:rPr>
        <w:t xml:space="preserve">question </w:t>
      </w:r>
      <w:r w:rsidR="00A57E17" w:rsidRPr="003C5E95">
        <w:rPr>
          <w:rFonts w:ascii="Gill Sans MT" w:hAnsi="Gill Sans MT"/>
        </w:rPr>
        <w:t xml:space="preserve">papers and </w:t>
      </w:r>
      <w:r w:rsidRPr="003C5E95">
        <w:rPr>
          <w:rFonts w:ascii="Gill Sans MT" w:hAnsi="Gill Sans MT"/>
        </w:rPr>
        <w:t xml:space="preserve">exam </w:t>
      </w:r>
      <w:r w:rsidR="00A57E17" w:rsidRPr="003C5E95">
        <w:rPr>
          <w:rFonts w:ascii="Gill Sans MT" w:hAnsi="Gill Sans MT"/>
        </w:rPr>
        <w:t>materials to candidates</w:t>
      </w:r>
    </w:p>
    <w:p w14:paraId="0731B055" w14:textId="66C40591" w:rsidR="00103EED" w:rsidRPr="003C5E95" w:rsidRDefault="003769A1" w:rsidP="008E2DF5">
      <w:pPr>
        <w:pStyle w:val="Default"/>
        <w:numPr>
          <w:ilvl w:val="0"/>
          <w:numId w:val="36"/>
        </w:numPr>
        <w:rPr>
          <w:rFonts w:ascii="Gill Sans MT" w:hAnsi="Gill Sans MT"/>
        </w:rPr>
      </w:pPr>
      <w:r w:rsidRPr="003C5E95">
        <w:rPr>
          <w:rFonts w:ascii="Gill Sans MT" w:hAnsi="Gill Sans MT"/>
        </w:rPr>
        <w:t>I</w:t>
      </w:r>
      <w:r w:rsidR="00103EED" w:rsidRPr="003C5E95">
        <w:rPr>
          <w:rFonts w:ascii="Gill Sans MT" w:hAnsi="Gill Sans MT"/>
        </w:rPr>
        <w:t>nstruct candidates in the conduct of their exams</w:t>
      </w:r>
    </w:p>
    <w:p w14:paraId="76E0E174" w14:textId="79E988FE" w:rsidR="00A57E17" w:rsidRPr="003C5E95" w:rsidRDefault="003769A1" w:rsidP="008E2DF5">
      <w:pPr>
        <w:pStyle w:val="Default"/>
        <w:numPr>
          <w:ilvl w:val="0"/>
          <w:numId w:val="36"/>
        </w:numPr>
        <w:rPr>
          <w:rFonts w:ascii="Gill Sans MT" w:hAnsi="Gill Sans MT"/>
        </w:rPr>
      </w:pPr>
      <w:r w:rsidRPr="003C5E95">
        <w:rPr>
          <w:rFonts w:ascii="Gill Sans MT" w:hAnsi="Gill Sans MT"/>
        </w:rPr>
        <w:t>D</w:t>
      </w:r>
      <w:r w:rsidR="00A57E17" w:rsidRPr="003C5E95">
        <w:rPr>
          <w:rFonts w:ascii="Gill Sans MT" w:hAnsi="Gill Sans MT"/>
        </w:rPr>
        <w:t xml:space="preserve">eal with candidate </w:t>
      </w:r>
      <w:r w:rsidR="005B5324" w:rsidRPr="003C5E95">
        <w:rPr>
          <w:rFonts w:ascii="Gill Sans MT" w:hAnsi="Gill Sans MT"/>
        </w:rPr>
        <w:t>questions</w:t>
      </w:r>
    </w:p>
    <w:p w14:paraId="4C9AB855" w14:textId="529C4D85" w:rsidR="00935CA1" w:rsidRPr="003C5E95" w:rsidRDefault="003769A1" w:rsidP="008E2DF5">
      <w:pPr>
        <w:pStyle w:val="Default"/>
        <w:numPr>
          <w:ilvl w:val="0"/>
          <w:numId w:val="36"/>
        </w:numPr>
        <w:rPr>
          <w:rFonts w:ascii="Gill Sans MT" w:hAnsi="Gill Sans MT"/>
        </w:rPr>
      </w:pPr>
      <w:r w:rsidRPr="003C5E95">
        <w:rPr>
          <w:rFonts w:ascii="Gill Sans MT" w:hAnsi="Gill Sans MT"/>
        </w:rPr>
        <w:t>S</w:t>
      </w:r>
      <w:r w:rsidR="00935CA1" w:rsidRPr="003C5E95">
        <w:rPr>
          <w:rFonts w:ascii="Gill Sans MT" w:hAnsi="Gill Sans MT"/>
        </w:rPr>
        <w:t>tart exams</w:t>
      </w:r>
    </w:p>
    <w:p w14:paraId="31B3D7DB" w14:textId="2D971491" w:rsidR="00A57E17" w:rsidRPr="003C5E95" w:rsidRDefault="00B63A12" w:rsidP="00D507C9">
      <w:pPr>
        <w:pStyle w:val="Default"/>
        <w:spacing w:before="120"/>
        <w:rPr>
          <w:rFonts w:ascii="Gill Sans MT" w:hAnsi="Gill Sans MT"/>
          <w:b/>
        </w:rPr>
      </w:pPr>
      <w:r w:rsidRPr="003C5E95">
        <w:rPr>
          <w:rFonts w:ascii="Gill Sans MT" w:hAnsi="Gill Sans MT"/>
          <w:b/>
        </w:rPr>
        <w:t>Duties d</w:t>
      </w:r>
      <w:r w:rsidR="00A57E17" w:rsidRPr="003C5E95">
        <w:rPr>
          <w:rFonts w:ascii="Gill Sans MT" w:hAnsi="Gill Sans MT"/>
          <w:b/>
        </w:rPr>
        <w:t>uring exams</w:t>
      </w:r>
    </w:p>
    <w:p w14:paraId="5B6CC905" w14:textId="086AEB23" w:rsidR="00A57E17" w:rsidRPr="003C5E95" w:rsidRDefault="003769A1" w:rsidP="00266F95">
      <w:pPr>
        <w:pStyle w:val="Default"/>
        <w:numPr>
          <w:ilvl w:val="0"/>
          <w:numId w:val="37"/>
        </w:numPr>
        <w:rPr>
          <w:rFonts w:ascii="Gill Sans MT" w:hAnsi="Gill Sans MT"/>
        </w:rPr>
      </w:pPr>
      <w:r w:rsidRPr="003C5E95">
        <w:rPr>
          <w:rFonts w:ascii="Gill Sans MT" w:hAnsi="Gill Sans MT"/>
        </w:rPr>
        <w:t>S</w:t>
      </w:r>
      <w:r w:rsidR="00A57E17" w:rsidRPr="003C5E95">
        <w:rPr>
          <w:rFonts w:ascii="Gill Sans MT" w:hAnsi="Gill Sans MT"/>
        </w:rPr>
        <w:t xml:space="preserve">upervise </w:t>
      </w:r>
      <w:r w:rsidR="009D712B" w:rsidRPr="003C5E95">
        <w:rPr>
          <w:rFonts w:ascii="Gill Sans MT" w:hAnsi="Gill Sans MT"/>
        </w:rPr>
        <w:t xml:space="preserve">and observe </w:t>
      </w:r>
      <w:r w:rsidR="00A57E17" w:rsidRPr="003C5E95">
        <w:rPr>
          <w:rFonts w:ascii="Gill Sans MT" w:hAnsi="Gill Sans MT"/>
        </w:rPr>
        <w:t>candidates at all times and be vigilant throughout exams</w:t>
      </w:r>
    </w:p>
    <w:p w14:paraId="7768A432" w14:textId="7C83449F" w:rsidR="00A57E17" w:rsidRPr="003C5E95" w:rsidRDefault="003769A1" w:rsidP="00266F95">
      <w:pPr>
        <w:pStyle w:val="Default"/>
        <w:numPr>
          <w:ilvl w:val="0"/>
          <w:numId w:val="37"/>
        </w:numPr>
        <w:rPr>
          <w:rFonts w:ascii="Gill Sans MT" w:hAnsi="Gill Sans MT"/>
        </w:rPr>
      </w:pPr>
      <w:r w:rsidRPr="003C5E95">
        <w:rPr>
          <w:rFonts w:ascii="Gill Sans MT" w:hAnsi="Gill Sans MT"/>
        </w:rPr>
        <w:t>K</w:t>
      </w:r>
      <w:r w:rsidR="00A57E17" w:rsidRPr="003C5E95">
        <w:rPr>
          <w:rFonts w:ascii="Gill Sans MT" w:hAnsi="Gill Sans MT"/>
        </w:rPr>
        <w:t>eep disruption in exam rooms to a minimum</w:t>
      </w:r>
    </w:p>
    <w:p w14:paraId="04701B23" w14:textId="581A559D" w:rsidR="00A57E17" w:rsidRPr="003C5E95" w:rsidRDefault="003769A1" w:rsidP="00266F95">
      <w:pPr>
        <w:pStyle w:val="Default"/>
        <w:numPr>
          <w:ilvl w:val="0"/>
          <w:numId w:val="37"/>
        </w:numPr>
        <w:rPr>
          <w:rFonts w:ascii="Gill Sans MT" w:hAnsi="Gill Sans MT"/>
        </w:rPr>
      </w:pPr>
      <w:r w:rsidRPr="003C5E95">
        <w:rPr>
          <w:rFonts w:ascii="Gill Sans MT" w:hAnsi="Gill Sans MT"/>
        </w:rPr>
        <w:t>D</w:t>
      </w:r>
      <w:r w:rsidR="00A57E17" w:rsidRPr="003C5E95">
        <w:rPr>
          <w:rFonts w:ascii="Gill Sans MT" w:hAnsi="Gill Sans MT"/>
        </w:rPr>
        <w:t>eal with emergencies or irregularities effectively</w:t>
      </w:r>
    </w:p>
    <w:p w14:paraId="5BCDC2B0" w14:textId="66EA9658" w:rsidR="00A57E17" w:rsidRPr="003C5E95" w:rsidRDefault="003769A1" w:rsidP="00266F95">
      <w:pPr>
        <w:pStyle w:val="Default"/>
        <w:numPr>
          <w:ilvl w:val="0"/>
          <w:numId w:val="37"/>
        </w:numPr>
        <w:rPr>
          <w:rFonts w:ascii="Gill Sans MT" w:hAnsi="Gill Sans MT"/>
        </w:rPr>
      </w:pPr>
      <w:r w:rsidRPr="003C5E95">
        <w:rPr>
          <w:rFonts w:ascii="Gill Sans MT" w:hAnsi="Gill Sans MT"/>
        </w:rPr>
        <w:t>R</w:t>
      </w:r>
      <w:r w:rsidR="00A57E17" w:rsidRPr="003C5E95">
        <w:rPr>
          <w:rFonts w:ascii="Gill Sans MT" w:hAnsi="Gill Sans MT"/>
        </w:rPr>
        <w:t xml:space="preserve">ecord/report any </w:t>
      </w:r>
      <w:r w:rsidR="009D712B" w:rsidRPr="003C5E95">
        <w:rPr>
          <w:rFonts w:ascii="Gill Sans MT" w:hAnsi="Gill Sans MT"/>
        </w:rPr>
        <w:t xml:space="preserve">incidents, </w:t>
      </w:r>
      <w:r w:rsidR="00A57E17" w:rsidRPr="003C5E95">
        <w:rPr>
          <w:rFonts w:ascii="Gill Sans MT" w:hAnsi="Gill Sans MT"/>
        </w:rPr>
        <w:t>disruption or irregularities</w:t>
      </w:r>
    </w:p>
    <w:p w14:paraId="7FB2C3E2" w14:textId="3F40042F" w:rsidR="00A57E17" w:rsidRPr="003C5E95" w:rsidRDefault="003769A1" w:rsidP="00266F95">
      <w:pPr>
        <w:pStyle w:val="Default"/>
        <w:numPr>
          <w:ilvl w:val="0"/>
          <w:numId w:val="37"/>
        </w:numPr>
        <w:rPr>
          <w:rFonts w:ascii="Gill Sans MT" w:hAnsi="Gill Sans MT"/>
        </w:rPr>
      </w:pPr>
      <w:r w:rsidRPr="003C5E95">
        <w:rPr>
          <w:rFonts w:ascii="Gill Sans MT" w:hAnsi="Gill Sans MT"/>
        </w:rPr>
        <w:t>C</w:t>
      </w:r>
      <w:r w:rsidR="00A57E17" w:rsidRPr="003C5E95">
        <w:rPr>
          <w:rFonts w:ascii="Gill Sans MT" w:hAnsi="Gill Sans MT"/>
        </w:rPr>
        <w:t>omplete attendance registers</w:t>
      </w:r>
    </w:p>
    <w:p w14:paraId="0811AF2A" w14:textId="4C060B5D" w:rsidR="00A57E17" w:rsidRPr="003C5E95" w:rsidRDefault="003769A1" w:rsidP="00266F95">
      <w:pPr>
        <w:pStyle w:val="Default"/>
        <w:numPr>
          <w:ilvl w:val="0"/>
          <w:numId w:val="37"/>
        </w:numPr>
        <w:rPr>
          <w:rFonts w:ascii="Gill Sans MT" w:hAnsi="Gill Sans MT"/>
        </w:rPr>
      </w:pPr>
      <w:r w:rsidRPr="003C5E95">
        <w:rPr>
          <w:rFonts w:ascii="Gill Sans MT" w:hAnsi="Gill Sans MT"/>
        </w:rPr>
        <w:t>D</w:t>
      </w:r>
      <w:r w:rsidR="00A57E17" w:rsidRPr="003C5E95">
        <w:rPr>
          <w:rFonts w:ascii="Gill Sans MT" w:hAnsi="Gill Sans MT"/>
        </w:rPr>
        <w:t>eal with candidate que</w:t>
      </w:r>
      <w:r w:rsidR="003D1D52" w:rsidRPr="003C5E95">
        <w:rPr>
          <w:rFonts w:ascii="Gill Sans MT" w:hAnsi="Gill Sans MT"/>
        </w:rPr>
        <w:t>stions according to the regulations</w:t>
      </w:r>
      <w:r w:rsidR="00A57E17" w:rsidRPr="003C5E95">
        <w:rPr>
          <w:rFonts w:ascii="Gill Sans MT" w:hAnsi="Gill Sans MT"/>
        </w:rPr>
        <w:t xml:space="preserve"> </w:t>
      </w:r>
    </w:p>
    <w:p w14:paraId="373D71F4" w14:textId="74106C83" w:rsidR="00A57E17" w:rsidRPr="003C5E95" w:rsidRDefault="00B63A12" w:rsidP="00D507C9">
      <w:pPr>
        <w:pStyle w:val="Default"/>
        <w:spacing w:before="120"/>
        <w:rPr>
          <w:rFonts w:ascii="Gill Sans MT" w:hAnsi="Gill Sans MT"/>
          <w:b/>
        </w:rPr>
      </w:pPr>
      <w:r w:rsidRPr="003C5E95">
        <w:rPr>
          <w:rFonts w:ascii="Gill Sans MT" w:hAnsi="Gill Sans MT"/>
          <w:b/>
        </w:rPr>
        <w:t>Duties a</w:t>
      </w:r>
      <w:r w:rsidR="00A57E17" w:rsidRPr="003C5E95">
        <w:rPr>
          <w:rFonts w:ascii="Gill Sans MT" w:hAnsi="Gill Sans MT"/>
          <w:b/>
        </w:rPr>
        <w:t>fter exams</w:t>
      </w:r>
    </w:p>
    <w:p w14:paraId="4B496F63" w14:textId="1E0ED525" w:rsidR="00A57E17" w:rsidRPr="003C5E95" w:rsidRDefault="003769A1" w:rsidP="00266F95">
      <w:pPr>
        <w:pStyle w:val="Default"/>
        <w:numPr>
          <w:ilvl w:val="0"/>
          <w:numId w:val="38"/>
        </w:numPr>
        <w:rPr>
          <w:rFonts w:ascii="Gill Sans MT" w:hAnsi="Gill Sans MT"/>
        </w:rPr>
      </w:pPr>
      <w:r w:rsidRPr="003C5E95">
        <w:rPr>
          <w:rFonts w:ascii="Gill Sans MT" w:hAnsi="Gill Sans MT"/>
        </w:rPr>
        <w:t>I</w:t>
      </w:r>
      <w:r w:rsidR="000C5196" w:rsidRPr="003C5E95">
        <w:rPr>
          <w:rFonts w:ascii="Gill Sans MT" w:hAnsi="Gill Sans MT"/>
        </w:rPr>
        <w:t xml:space="preserve">nstruct candidates in finishing their exams and </w:t>
      </w:r>
      <w:r w:rsidR="00A57E17" w:rsidRPr="003C5E95">
        <w:rPr>
          <w:rFonts w:ascii="Gill Sans MT" w:hAnsi="Gill Sans MT"/>
        </w:rPr>
        <w:t>collect exam scripts</w:t>
      </w:r>
      <w:r w:rsidR="00935CA1" w:rsidRPr="003C5E95">
        <w:rPr>
          <w:rFonts w:ascii="Gill Sans MT" w:hAnsi="Gill Sans MT"/>
        </w:rPr>
        <w:t xml:space="preserve"> and exam materials</w:t>
      </w:r>
    </w:p>
    <w:p w14:paraId="5B430952" w14:textId="54E766B5" w:rsidR="00A57E17" w:rsidRPr="003C5E95" w:rsidRDefault="003769A1" w:rsidP="00266F95">
      <w:pPr>
        <w:pStyle w:val="Default"/>
        <w:numPr>
          <w:ilvl w:val="0"/>
          <w:numId w:val="38"/>
        </w:numPr>
        <w:rPr>
          <w:rFonts w:ascii="Gill Sans MT" w:hAnsi="Gill Sans MT"/>
        </w:rPr>
      </w:pPr>
      <w:r w:rsidRPr="003C5E95">
        <w:rPr>
          <w:rFonts w:ascii="Gill Sans MT" w:hAnsi="Gill Sans MT"/>
        </w:rPr>
        <w:t>D</w:t>
      </w:r>
      <w:r w:rsidR="00A57E17" w:rsidRPr="003C5E95">
        <w:rPr>
          <w:rFonts w:ascii="Gill Sans MT" w:hAnsi="Gill Sans MT"/>
        </w:rPr>
        <w:t>ismiss candidates from the exam room</w:t>
      </w:r>
    </w:p>
    <w:p w14:paraId="35C97F42" w14:textId="00F28B86" w:rsidR="00A57E17" w:rsidRPr="003C5E95" w:rsidRDefault="003769A1" w:rsidP="00266F95">
      <w:pPr>
        <w:pStyle w:val="Default"/>
        <w:numPr>
          <w:ilvl w:val="0"/>
          <w:numId w:val="38"/>
        </w:numPr>
        <w:rPr>
          <w:rFonts w:ascii="Gill Sans MT" w:hAnsi="Gill Sans MT"/>
        </w:rPr>
      </w:pPr>
      <w:r w:rsidRPr="003C5E95">
        <w:rPr>
          <w:rFonts w:ascii="Gill Sans MT" w:hAnsi="Gill Sans MT"/>
        </w:rPr>
        <w:t>C</w:t>
      </w:r>
      <w:r w:rsidR="00A57E17" w:rsidRPr="003C5E95">
        <w:rPr>
          <w:rFonts w:ascii="Gill Sans MT" w:hAnsi="Gill Sans MT"/>
        </w:rPr>
        <w:t xml:space="preserve">heck candidates’ names on </w:t>
      </w:r>
      <w:r w:rsidR="00876C5D" w:rsidRPr="003C5E95">
        <w:rPr>
          <w:rFonts w:ascii="Gill Sans MT" w:hAnsi="Gill Sans MT"/>
        </w:rPr>
        <w:t>scripts,</w:t>
      </w:r>
      <w:r w:rsidR="00A57E17" w:rsidRPr="003C5E95">
        <w:rPr>
          <w:rFonts w:ascii="Gill Sans MT" w:hAnsi="Gill Sans MT"/>
        </w:rPr>
        <w:t xml:space="preserve"> match the details on the attendance register</w:t>
      </w:r>
    </w:p>
    <w:p w14:paraId="0E23D31B" w14:textId="3551F6AC" w:rsidR="00A57E17" w:rsidRPr="003C5E95" w:rsidRDefault="003769A1" w:rsidP="00266F95">
      <w:pPr>
        <w:pStyle w:val="Default"/>
        <w:numPr>
          <w:ilvl w:val="0"/>
          <w:numId w:val="38"/>
        </w:numPr>
        <w:rPr>
          <w:rFonts w:ascii="Gill Sans MT" w:hAnsi="Gill Sans MT"/>
        </w:rPr>
      </w:pPr>
      <w:r w:rsidRPr="003C5E95">
        <w:rPr>
          <w:rFonts w:ascii="Gill Sans MT" w:hAnsi="Gill Sans MT"/>
        </w:rPr>
        <w:t>S</w:t>
      </w:r>
      <w:r w:rsidR="00A57E17" w:rsidRPr="003C5E95">
        <w:rPr>
          <w:rFonts w:ascii="Gill Sans MT" w:hAnsi="Gill Sans MT"/>
        </w:rPr>
        <w:t>ecurely return all exam scripts and exam materials to the exams officer</w:t>
      </w:r>
    </w:p>
    <w:p w14:paraId="2470E8BF" w14:textId="1A9DAD13" w:rsidR="00B63A12" w:rsidRPr="003C5E95" w:rsidRDefault="00B63A12" w:rsidP="00B63A12">
      <w:pPr>
        <w:pStyle w:val="Default"/>
        <w:rPr>
          <w:rFonts w:ascii="Gill Sans MT" w:hAnsi="Gill Sans MT"/>
        </w:rPr>
      </w:pPr>
    </w:p>
    <w:p w14:paraId="2E056288" w14:textId="1FA1D0D4" w:rsidR="00B63A12" w:rsidRPr="003C5E95" w:rsidRDefault="00B63A12" w:rsidP="00B63A12">
      <w:pPr>
        <w:pStyle w:val="Default"/>
        <w:rPr>
          <w:rFonts w:ascii="Gill Sans MT" w:hAnsi="Gill Sans MT"/>
        </w:rPr>
      </w:pPr>
    </w:p>
    <w:p w14:paraId="1DD50B31" w14:textId="111B16CB" w:rsidR="00B63A12" w:rsidRPr="003C5E95" w:rsidRDefault="00B63A12" w:rsidP="00B63A12">
      <w:pPr>
        <w:pStyle w:val="Default"/>
        <w:rPr>
          <w:rFonts w:ascii="Gill Sans MT" w:hAnsi="Gill Sans MT"/>
        </w:rPr>
      </w:pPr>
    </w:p>
    <w:p w14:paraId="574621DE" w14:textId="2FF1C1C4" w:rsidR="00B63A12" w:rsidRDefault="00B63A12" w:rsidP="00B63A12">
      <w:pPr>
        <w:pStyle w:val="Default"/>
        <w:rPr>
          <w:rFonts w:ascii="Gill Sans MT" w:hAnsi="Gill Sans MT"/>
        </w:rPr>
      </w:pPr>
    </w:p>
    <w:p w14:paraId="68A34A47" w14:textId="5B6569F9" w:rsidR="003C5E95" w:rsidRDefault="003C5E95" w:rsidP="00B63A12">
      <w:pPr>
        <w:pStyle w:val="Default"/>
        <w:rPr>
          <w:rFonts w:ascii="Gill Sans MT" w:hAnsi="Gill Sans MT"/>
        </w:rPr>
      </w:pPr>
    </w:p>
    <w:p w14:paraId="5C9F49AD" w14:textId="77777777" w:rsidR="003C5E95" w:rsidRPr="003C5E95" w:rsidRDefault="003C5E95" w:rsidP="00B63A12">
      <w:pPr>
        <w:pStyle w:val="Default"/>
        <w:rPr>
          <w:rFonts w:ascii="Gill Sans MT" w:hAnsi="Gill Sans MT"/>
        </w:rPr>
      </w:pPr>
    </w:p>
    <w:p w14:paraId="6993ABFA" w14:textId="02BDD59A" w:rsidR="00A57E17" w:rsidRPr="003C5E95" w:rsidRDefault="00A57E17" w:rsidP="00D507C9">
      <w:pPr>
        <w:pStyle w:val="Default"/>
        <w:spacing w:before="120"/>
        <w:rPr>
          <w:rFonts w:ascii="Gill Sans MT" w:hAnsi="Gill Sans MT"/>
          <w:b/>
        </w:rPr>
      </w:pPr>
      <w:r w:rsidRPr="003C5E95">
        <w:rPr>
          <w:rFonts w:ascii="Gill Sans MT" w:hAnsi="Gill Sans MT"/>
          <w:b/>
        </w:rPr>
        <w:t>Other</w:t>
      </w:r>
      <w:r w:rsidR="00103EED" w:rsidRPr="003C5E95">
        <w:rPr>
          <w:rFonts w:ascii="Gill Sans MT" w:hAnsi="Gill Sans MT"/>
          <w:b/>
        </w:rPr>
        <w:t xml:space="preserve"> tasks</w:t>
      </w:r>
    </w:p>
    <w:p w14:paraId="61399293" w14:textId="74E12CAE" w:rsidR="00A57E17" w:rsidRPr="003C5E95" w:rsidRDefault="0023383B" w:rsidP="00B80D0C">
      <w:pPr>
        <w:pStyle w:val="Default"/>
        <w:numPr>
          <w:ilvl w:val="0"/>
          <w:numId w:val="39"/>
        </w:numPr>
        <w:rPr>
          <w:rFonts w:ascii="Gill Sans MT" w:hAnsi="Gill Sans MT"/>
        </w:rPr>
      </w:pPr>
      <w:r w:rsidRPr="003C5E95">
        <w:rPr>
          <w:rFonts w:ascii="Gill Sans MT" w:hAnsi="Gill Sans MT"/>
        </w:rPr>
        <w:t>Undertake</w:t>
      </w:r>
      <w:r w:rsidR="00A57E17" w:rsidRPr="003C5E95">
        <w:rPr>
          <w:rFonts w:ascii="Gill Sans MT" w:hAnsi="Gill Sans MT"/>
        </w:rPr>
        <w:t xml:space="preserve"> training, </w:t>
      </w:r>
      <w:r w:rsidR="000C5196" w:rsidRPr="003C5E95">
        <w:rPr>
          <w:rFonts w:ascii="Gill Sans MT" w:hAnsi="Gill Sans MT"/>
        </w:rPr>
        <w:t>update</w:t>
      </w:r>
      <w:r w:rsidR="00A57E17" w:rsidRPr="003C5E95">
        <w:rPr>
          <w:rFonts w:ascii="Gill Sans MT" w:hAnsi="Gill Sans MT"/>
        </w:rPr>
        <w:t xml:space="preserve"> </w:t>
      </w:r>
      <w:r w:rsidR="00D845B3" w:rsidRPr="003C5E95">
        <w:rPr>
          <w:rFonts w:ascii="Gill Sans MT" w:hAnsi="Gill Sans MT"/>
        </w:rPr>
        <w:t>and</w:t>
      </w:r>
      <w:r w:rsidR="00A57E17" w:rsidRPr="003C5E95">
        <w:rPr>
          <w:rFonts w:ascii="Gill Sans MT" w:hAnsi="Gill Sans MT"/>
        </w:rPr>
        <w:t xml:space="preserve"> review sessions as required</w:t>
      </w:r>
    </w:p>
    <w:p w14:paraId="334C7082" w14:textId="77777777" w:rsidR="00780D0F" w:rsidRPr="003C5E95" w:rsidRDefault="00D845B3" w:rsidP="00780D0F">
      <w:pPr>
        <w:pStyle w:val="Default"/>
        <w:numPr>
          <w:ilvl w:val="0"/>
          <w:numId w:val="39"/>
        </w:numPr>
        <w:rPr>
          <w:rFonts w:ascii="Gill Sans MT" w:hAnsi="Gill Sans MT"/>
        </w:rPr>
      </w:pPr>
      <w:r w:rsidRPr="003C5E95">
        <w:rPr>
          <w:rFonts w:ascii="Gill Sans MT" w:hAnsi="Gill Sans MT"/>
        </w:rPr>
        <w:t xml:space="preserve">(prior to invigilating any exam in a new academic year) </w:t>
      </w:r>
      <w:r w:rsidR="003769A1" w:rsidRPr="003C5E95">
        <w:rPr>
          <w:rFonts w:ascii="Gill Sans MT" w:hAnsi="Gill Sans MT"/>
        </w:rPr>
        <w:t>U</w:t>
      </w:r>
      <w:r w:rsidRPr="003C5E95">
        <w:rPr>
          <w:rFonts w:ascii="Gill Sans MT" w:hAnsi="Gill Sans MT"/>
        </w:rPr>
        <w:t xml:space="preserve">ndertake relevant online invigilator training and assessment </w:t>
      </w:r>
      <w:r w:rsidR="00B80D0C" w:rsidRPr="003C5E95">
        <w:rPr>
          <w:rFonts w:ascii="Gill Sans MT" w:hAnsi="Gill Sans MT"/>
        </w:rPr>
        <w:t>for that academic year</w:t>
      </w:r>
    </w:p>
    <w:p w14:paraId="0BE35AA2" w14:textId="77777777" w:rsidR="00780D0F" w:rsidRPr="003C5E95" w:rsidRDefault="00780D0F" w:rsidP="00780D0F">
      <w:pPr>
        <w:pStyle w:val="Default"/>
        <w:numPr>
          <w:ilvl w:val="0"/>
          <w:numId w:val="39"/>
        </w:numPr>
        <w:rPr>
          <w:rFonts w:ascii="Gill Sans MT" w:hAnsi="Gill Sans MT"/>
        </w:rPr>
      </w:pPr>
      <w:r w:rsidRPr="003C5E95">
        <w:rPr>
          <w:rFonts w:ascii="Gill Sans MT" w:hAnsi="Gill Sans MT"/>
        </w:rPr>
        <w:t>S</w:t>
      </w:r>
      <w:r w:rsidR="00A57E17" w:rsidRPr="003C5E95">
        <w:rPr>
          <w:rFonts w:ascii="Gill Sans MT" w:hAnsi="Gill Sans MT"/>
        </w:rPr>
        <w:t>upervis</w:t>
      </w:r>
      <w:r w:rsidRPr="003C5E95">
        <w:rPr>
          <w:rFonts w:ascii="Gill Sans MT" w:hAnsi="Gill Sans MT"/>
        </w:rPr>
        <w:t>e</w:t>
      </w:r>
      <w:r w:rsidR="00A57E17" w:rsidRPr="003C5E95">
        <w:rPr>
          <w:rFonts w:ascii="Gill Sans MT" w:hAnsi="Gill Sans MT"/>
        </w:rPr>
        <w:t xml:space="preserve"> </w:t>
      </w:r>
      <w:r w:rsidR="00876C5D" w:rsidRPr="003C5E95">
        <w:rPr>
          <w:rFonts w:ascii="Gill Sans MT" w:hAnsi="Gill Sans MT"/>
        </w:rPr>
        <w:t>exam</w:t>
      </w:r>
      <w:r w:rsidRPr="003C5E95">
        <w:rPr>
          <w:rFonts w:ascii="Gill Sans MT" w:hAnsi="Gill Sans MT"/>
        </w:rPr>
        <w:t>-</w:t>
      </w:r>
      <w:r w:rsidR="00876C5D" w:rsidRPr="003C5E95">
        <w:rPr>
          <w:rFonts w:ascii="Gill Sans MT" w:hAnsi="Gill Sans MT"/>
        </w:rPr>
        <w:t>timetable</w:t>
      </w:r>
      <w:r w:rsidRPr="003C5E95">
        <w:rPr>
          <w:rFonts w:ascii="Gill Sans MT" w:hAnsi="Gill Sans MT"/>
        </w:rPr>
        <w:t>-</w:t>
      </w:r>
      <w:r w:rsidR="00A57E17" w:rsidRPr="003C5E95">
        <w:rPr>
          <w:rFonts w:ascii="Gill Sans MT" w:hAnsi="Gill Sans MT"/>
        </w:rPr>
        <w:t>clash candidates between sessions</w:t>
      </w:r>
    </w:p>
    <w:p w14:paraId="2B1ECDC5" w14:textId="6F41F034" w:rsidR="00780D0F" w:rsidRPr="003C5E95" w:rsidRDefault="00B63A12" w:rsidP="00B63A12">
      <w:pPr>
        <w:pStyle w:val="Default"/>
        <w:ind w:left="720"/>
        <w:rPr>
          <w:rFonts w:ascii="Gill Sans MT" w:hAnsi="Gill Sans MT"/>
        </w:rPr>
      </w:pPr>
      <w:r w:rsidRPr="003C5E95">
        <w:rPr>
          <w:rFonts w:ascii="Gill Sans MT" w:hAnsi="Gill Sans MT"/>
        </w:rPr>
        <w:t>facilitate</w:t>
      </w:r>
      <w:r w:rsidR="00A57E17" w:rsidRPr="003C5E95">
        <w:rPr>
          <w:rFonts w:ascii="Gill Sans MT" w:hAnsi="Gill Sans MT"/>
        </w:rPr>
        <w:t xml:space="preserve"> access arrangements for candidates, for example as a reader, scribe etc. (full training will be provided)</w:t>
      </w:r>
    </w:p>
    <w:p w14:paraId="4E906091" w14:textId="6E4661CF" w:rsidR="00A57E17" w:rsidRPr="003C5E95" w:rsidRDefault="000C5196" w:rsidP="00780D0F">
      <w:pPr>
        <w:pStyle w:val="Default"/>
        <w:numPr>
          <w:ilvl w:val="0"/>
          <w:numId w:val="39"/>
        </w:numPr>
        <w:rPr>
          <w:rFonts w:ascii="Gill Sans MT" w:hAnsi="Gill Sans MT"/>
        </w:rPr>
      </w:pPr>
      <w:r w:rsidRPr="003C5E95">
        <w:rPr>
          <w:rFonts w:ascii="Gill Sans MT" w:hAnsi="Gill Sans MT"/>
        </w:rPr>
        <w:t xml:space="preserve">other </w:t>
      </w:r>
      <w:r w:rsidR="00A57E17" w:rsidRPr="003C5E95">
        <w:rPr>
          <w:rFonts w:ascii="Gill Sans MT" w:hAnsi="Gill Sans MT"/>
        </w:rPr>
        <w:t>exams-related administrative tasks</w:t>
      </w:r>
    </w:p>
    <w:p w14:paraId="354B2B16" w14:textId="1FC0CB21" w:rsidR="00780D0F" w:rsidRPr="003C5E95" w:rsidRDefault="00780D0F" w:rsidP="00780D0F">
      <w:pPr>
        <w:pStyle w:val="Default"/>
        <w:rPr>
          <w:rFonts w:ascii="Gill Sans MT" w:hAnsi="Gill Sans MT"/>
        </w:rPr>
      </w:pPr>
    </w:p>
    <w:p w14:paraId="1F6D3473" w14:textId="6E6FEA29" w:rsidR="003C5E95" w:rsidRPr="003C5E95" w:rsidRDefault="00780D0F" w:rsidP="00B63A12">
      <w:pPr>
        <w:pStyle w:val="Default"/>
        <w:spacing w:before="120" w:line="276" w:lineRule="auto"/>
        <w:jc w:val="both"/>
        <w:rPr>
          <w:rFonts w:ascii="Gill Sans MT" w:hAnsi="Gill Sans MT"/>
        </w:rPr>
      </w:pPr>
      <w:r w:rsidRPr="003C5E95">
        <w:rPr>
          <w:rFonts w:ascii="Gill Sans MT" w:hAnsi="Gill Sans MT"/>
        </w:rPr>
        <w:t>Experience of invigilation is not required as training in the role and duties of an invigilator will be provided.  To confirm their availability in advance of main exam periods. The hours of work are based upon negotiation and agreement as required during exam seasons.</w:t>
      </w:r>
      <w:r w:rsidR="00B63A12" w:rsidRPr="003C5E95">
        <w:rPr>
          <w:rFonts w:ascii="Gill Sans MT" w:hAnsi="Gill Sans MT"/>
        </w:rPr>
        <w:t xml:space="preserve"> Invigilators are required to declare if they have invigilated previously and whether they have any current maladministration/malpractice sanctions applied to them. </w:t>
      </w:r>
    </w:p>
    <w:p w14:paraId="56771258" w14:textId="77777777" w:rsidR="003C5E95" w:rsidRPr="003C5E95" w:rsidRDefault="003C5E95" w:rsidP="00B63A12">
      <w:pPr>
        <w:pStyle w:val="Default"/>
        <w:spacing w:before="120" w:line="276" w:lineRule="auto"/>
        <w:jc w:val="both"/>
        <w:rPr>
          <w:rFonts w:ascii="Gill Sans MT" w:hAnsi="Gill Sans MT"/>
        </w:rPr>
      </w:pPr>
    </w:p>
    <w:p w14:paraId="711D04EF" w14:textId="77777777" w:rsidR="003C5E95" w:rsidRPr="003C5E95" w:rsidRDefault="003C5E95" w:rsidP="003C5E95">
      <w:pPr>
        <w:spacing w:after="0"/>
        <w:jc w:val="both"/>
        <w:rPr>
          <w:rFonts w:ascii="Gill Sans MT" w:hAnsi="Gill Sans MT"/>
          <w:sz w:val="24"/>
          <w:szCs w:val="24"/>
        </w:rPr>
      </w:pPr>
      <w:r w:rsidRPr="003C5E95">
        <w:rPr>
          <w:rFonts w:ascii="Gill Sans MT" w:hAnsi="Gill Sans MT"/>
          <w:sz w:val="24"/>
          <w:szCs w:val="24"/>
        </w:rPr>
        <w:t>Our school is committed to safeguarding and promoting the welfare of children and expects all staff and volunteers to share this commitment. The successful candidate will be subject to an enhanced Disclosure and Barring Service check.</w:t>
      </w:r>
    </w:p>
    <w:p w14:paraId="018BF405" w14:textId="77777777" w:rsidR="003C5E95" w:rsidRDefault="003C5E95" w:rsidP="00B63A12">
      <w:pPr>
        <w:pStyle w:val="Default"/>
        <w:spacing w:before="120" w:line="276" w:lineRule="auto"/>
        <w:jc w:val="both"/>
        <w:rPr>
          <w:rFonts w:ascii="Gill Sans MT" w:hAnsi="Gill Sans MT"/>
        </w:rPr>
      </w:pPr>
    </w:p>
    <w:p w14:paraId="7AA98115" w14:textId="77777777" w:rsidR="00780D0F" w:rsidRPr="00BC67C1" w:rsidRDefault="00780D0F" w:rsidP="00B63A12">
      <w:pPr>
        <w:pStyle w:val="Default"/>
        <w:spacing w:line="276" w:lineRule="auto"/>
        <w:jc w:val="both"/>
        <w:rPr>
          <w:rFonts w:ascii="Gill Sans MT" w:hAnsi="Gill Sans MT"/>
        </w:rPr>
      </w:pPr>
    </w:p>
    <w:p w14:paraId="258AF288" w14:textId="77777777" w:rsidR="00780D0F" w:rsidRPr="00780D0F" w:rsidRDefault="00780D0F" w:rsidP="00780D0F">
      <w:pPr>
        <w:pStyle w:val="Default"/>
        <w:spacing w:before="120" w:line="276" w:lineRule="auto"/>
        <w:jc w:val="both"/>
        <w:rPr>
          <w:rFonts w:ascii="Gill Sans MT" w:hAnsi="Gill Sans MT"/>
        </w:rPr>
      </w:pPr>
    </w:p>
    <w:p w14:paraId="423D6630" w14:textId="77777777" w:rsidR="00780D0F" w:rsidRPr="00BC67C1" w:rsidRDefault="00780D0F" w:rsidP="00780D0F">
      <w:pPr>
        <w:pStyle w:val="Default"/>
        <w:rPr>
          <w:rFonts w:ascii="Gill Sans MT" w:hAnsi="Gill Sans MT"/>
        </w:rPr>
      </w:pPr>
    </w:p>
    <w:sectPr w:rsidR="00780D0F" w:rsidRPr="00BC67C1" w:rsidSect="00501217">
      <w:headerReference w:type="even" r:id="rId12"/>
      <w:headerReference w:type="default" r:id="rId13"/>
      <w:footerReference w:type="even" r:id="rId14"/>
      <w:footerReference w:type="default" r:id="rId15"/>
      <w:headerReference w:type="first" r:id="rId16"/>
      <w:footerReference w:type="first" r:id="rId17"/>
      <w:pgSz w:w="11906" w:h="16838" w:code="9"/>
      <w:pgMar w:top="624" w:right="720" w:bottom="624" w:left="720" w:header="567"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62C10" w14:textId="77777777" w:rsidR="00A44102" w:rsidRDefault="00A44102" w:rsidP="00666FC9">
      <w:pPr>
        <w:spacing w:after="0" w:line="240" w:lineRule="auto"/>
      </w:pPr>
      <w:r>
        <w:separator/>
      </w:r>
    </w:p>
  </w:endnote>
  <w:endnote w:type="continuationSeparator" w:id="0">
    <w:p w14:paraId="50106644" w14:textId="77777777" w:rsidR="00A44102" w:rsidRDefault="00A44102" w:rsidP="0066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957E" w14:textId="77777777" w:rsidR="00C651FE" w:rsidRDefault="00C65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FF6E" w14:textId="06BCF6D7" w:rsidR="00501217" w:rsidRPr="00054560" w:rsidRDefault="00501217" w:rsidP="00501217">
    <w:pPr>
      <w:pStyle w:val="Default"/>
      <w:jc w:val="right"/>
      <w:rPr>
        <w:rFonts w:ascii="Rockwell" w:hAnsi="Rockwell"/>
        <w:i/>
        <w:sz w:val="18"/>
        <w:szCs w:val="18"/>
        <w:vertAlign w:val="superscript"/>
      </w:rPr>
    </w:pPr>
  </w:p>
  <w:p w14:paraId="7448EA09" w14:textId="77777777" w:rsidR="00C61C8D" w:rsidRPr="008D7252" w:rsidRDefault="003E12E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65CB" w14:textId="77777777" w:rsidR="00C651FE" w:rsidRDefault="00C65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3B96" w14:textId="77777777" w:rsidR="00A44102" w:rsidRDefault="00A44102" w:rsidP="00666FC9">
      <w:pPr>
        <w:spacing w:after="0" w:line="240" w:lineRule="auto"/>
      </w:pPr>
      <w:r>
        <w:separator/>
      </w:r>
    </w:p>
  </w:footnote>
  <w:footnote w:type="continuationSeparator" w:id="0">
    <w:p w14:paraId="3477FDCF" w14:textId="77777777" w:rsidR="00A44102" w:rsidRDefault="00A44102" w:rsidP="0066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CD0B" w14:textId="77777777" w:rsidR="00C651FE" w:rsidRDefault="00C65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1B7C" w14:textId="77777777" w:rsidR="00C651FE" w:rsidRDefault="00C65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AA67" w14:textId="77777777" w:rsidR="00C651FE" w:rsidRDefault="00C65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9C4"/>
    <w:multiLevelType w:val="hybridMultilevel"/>
    <w:tmpl w:val="BC28DA4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69D0"/>
    <w:multiLevelType w:val="hybridMultilevel"/>
    <w:tmpl w:val="4AD68872"/>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C0FBE"/>
    <w:multiLevelType w:val="hybridMultilevel"/>
    <w:tmpl w:val="60C86664"/>
    <w:lvl w:ilvl="0" w:tplc="08090017">
      <w:start w:val="1"/>
      <w:numFmt w:val="lowerLetter"/>
      <w:lvlText w:val="%1)"/>
      <w:lvlJc w:val="left"/>
      <w:pPr>
        <w:tabs>
          <w:tab w:val="num" w:pos="1353"/>
        </w:tabs>
        <w:ind w:left="1353" w:hanging="360"/>
      </w:pPr>
      <w:rPr>
        <w:rFont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ADB2BC6"/>
    <w:multiLevelType w:val="hybridMultilevel"/>
    <w:tmpl w:val="2E942C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731A"/>
    <w:multiLevelType w:val="hybridMultilevel"/>
    <w:tmpl w:val="E1D4085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80349"/>
    <w:multiLevelType w:val="hybridMultilevel"/>
    <w:tmpl w:val="92A08B40"/>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121BE"/>
    <w:multiLevelType w:val="hybridMultilevel"/>
    <w:tmpl w:val="06FAF4AE"/>
    <w:lvl w:ilvl="0" w:tplc="63784B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15F23"/>
    <w:multiLevelType w:val="hybridMultilevel"/>
    <w:tmpl w:val="0048084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B0948"/>
    <w:multiLevelType w:val="hybridMultilevel"/>
    <w:tmpl w:val="72860C6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358CB"/>
    <w:multiLevelType w:val="hybridMultilevel"/>
    <w:tmpl w:val="33E2C3B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50613"/>
    <w:multiLevelType w:val="hybridMultilevel"/>
    <w:tmpl w:val="822652DE"/>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color w:val="FF3300"/>
        <w:spacing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B0626"/>
    <w:multiLevelType w:val="hybridMultilevel"/>
    <w:tmpl w:val="15D01FD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742E5"/>
    <w:multiLevelType w:val="hybridMultilevel"/>
    <w:tmpl w:val="3906F184"/>
    <w:lvl w:ilvl="0" w:tplc="A330F1F6">
      <w:start w:val="1"/>
      <w:numFmt w:val="bullet"/>
      <w:lvlText w:val=""/>
      <w:lvlJc w:val="left"/>
      <w:pPr>
        <w:ind w:left="720" w:hanging="360"/>
      </w:pPr>
      <w:rPr>
        <w:rFonts w:ascii="Symbol" w:hAnsi="Symbol" w:hint="default"/>
        <w:color w:val="000099"/>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4C5A"/>
    <w:multiLevelType w:val="hybridMultilevel"/>
    <w:tmpl w:val="D95406F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D5A73"/>
    <w:multiLevelType w:val="hybridMultilevel"/>
    <w:tmpl w:val="93C0B01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97698"/>
    <w:multiLevelType w:val="hybridMultilevel"/>
    <w:tmpl w:val="F93C37E6"/>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8F16AD6"/>
    <w:multiLevelType w:val="hybridMultilevel"/>
    <w:tmpl w:val="AB1E1004"/>
    <w:lvl w:ilvl="0" w:tplc="3126CC80">
      <w:start w:val="1"/>
      <w:numFmt w:val="bullet"/>
      <w:lvlText w:val=""/>
      <w:lvlJc w:val="left"/>
      <w:pPr>
        <w:ind w:left="720" w:hanging="360"/>
      </w:pPr>
      <w:rPr>
        <w:rFonts w:ascii="Symbol" w:hAnsi="Symbol" w:hint="default"/>
        <w:color w:val="002060"/>
      </w:rPr>
    </w:lvl>
    <w:lvl w:ilvl="1" w:tplc="0AC8F098">
      <w:start w:val="1"/>
      <w:numFmt w:val="bullet"/>
      <w:lvlText w:val=""/>
      <w:lvlJc w:val="left"/>
      <w:pPr>
        <w:ind w:left="1440" w:hanging="360"/>
      </w:pPr>
      <w:rPr>
        <w:rFonts w:ascii="Wingdings 3" w:hAnsi="Wingdings 3"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9795C"/>
    <w:multiLevelType w:val="hybridMultilevel"/>
    <w:tmpl w:val="73D89D42"/>
    <w:lvl w:ilvl="0" w:tplc="06C0728A">
      <w:start w:val="1"/>
      <w:numFmt w:val="decimal"/>
      <w:lvlText w:val="%1."/>
      <w:lvlJc w:val="left"/>
      <w:pPr>
        <w:ind w:left="720" w:hanging="360"/>
      </w:pPr>
      <w:rPr>
        <w:rFonts w:hint="default"/>
        <w:b/>
        <w:i w:val="0"/>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F712A8"/>
    <w:multiLevelType w:val="hybridMultilevel"/>
    <w:tmpl w:val="F7DC59F0"/>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37165"/>
    <w:multiLevelType w:val="hybridMultilevel"/>
    <w:tmpl w:val="130C0BD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775AB4"/>
    <w:multiLevelType w:val="hybridMultilevel"/>
    <w:tmpl w:val="F2C2C2F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AA0C2B"/>
    <w:multiLevelType w:val="hybridMultilevel"/>
    <w:tmpl w:val="012A294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1E5B69"/>
    <w:multiLevelType w:val="hybridMultilevel"/>
    <w:tmpl w:val="41886530"/>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30BFC"/>
    <w:multiLevelType w:val="hybridMultilevel"/>
    <w:tmpl w:val="DA78B2D6"/>
    <w:lvl w:ilvl="0" w:tplc="358C887C">
      <w:start w:val="1"/>
      <w:numFmt w:val="bullet"/>
      <w:lvlText w:val=""/>
      <w:lvlJc w:val="left"/>
      <w:pPr>
        <w:ind w:left="720" w:hanging="360"/>
      </w:pPr>
      <w:rPr>
        <w:rFonts w:ascii="Wingdings 3" w:hAnsi="Wingdings 3" w:hint="default"/>
        <w:color w:val="FF33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FC7420"/>
    <w:multiLevelType w:val="hybridMultilevel"/>
    <w:tmpl w:val="95D47A8A"/>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C35BC"/>
    <w:multiLevelType w:val="hybridMultilevel"/>
    <w:tmpl w:val="3446AD8C"/>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3FC51CED"/>
    <w:multiLevelType w:val="hybridMultilevel"/>
    <w:tmpl w:val="B46289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E5739B"/>
    <w:multiLevelType w:val="hybridMultilevel"/>
    <w:tmpl w:val="844CD00A"/>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635BEC"/>
    <w:multiLevelType w:val="hybridMultilevel"/>
    <w:tmpl w:val="5B84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945E5C"/>
    <w:multiLevelType w:val="hybridMultilevel"/>
    <w:tmpl w:val="92C4EDE0"/>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4DB67EB6"/>
    <w:multiLevelType w:val="hybridMultilevel"/>
    <w:tmpl w:val="E2D80B7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EA371D"/>
    <w:multiLevelType w:val="hybridMultilevel"/>
    <w:tmpl w:val="0B9A5D06"/>
    <w:lvl w:ilvl="0" w:tplc="358C887C">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C1A48"/>
    <w:multiLevelType w:val="hybridMultilevel"/>
    <w:tmpl w:val="F3022BDE"/>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601C3"/>
    <w:multiLevelType w:val="hybridMultilevel"/>
    <w:tmpl w:val="A81A95A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94DCA"/>
    <w:multiLevelType w:val="hybridMultilevel"/>
    <w:tmpl w:val="FDECD7FC"/>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D0A30"/>
    <w:multiLevelType w:val="hybridMultilevel"/>
    <w:tmpl w:val="28D866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AD3F4E"/>
    <w:multiLevelType w:val="hybridMultilevel"/>
    <w:tmpl w:val="A65CA392"/>
    <w:lvl w:ilvl="0" w:tplc="0ECCE3E6">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62212"/>
    <w:multiLevelType w:val="hybridMultilevel"/>
    <w:tmpl w:val="AB24F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15B5E"/>
    <w:multiLevelType w:val="hybridMultilevel"/>
    <w:tmpl w:val="E54064D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7057A"/>
    <w:multiLevelType w:val="hybridMultilevel"/>
    <w:tmpl w:val="A742230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9264F"/>
    <w:multiLevelType w:val="hybridMultilevel"/>
    <w:tmpl w:val="C434A41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A1351"/>
    <w:multiLevelType w:val="hybridMultilevel"/>
    <w:tmpl w:val="9AAE778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30"/>
  </w:num>
  <w:num w:numId="5">
    <w:abstractNumId w:val="23"/>
  </w:num>
  <w:num w:numId="6">
    <w:abstractNumId w:val="43"/>
  </w:num>
  <w:num w:numId="7">
    <w:abstractNumId w:val="41"/>
  </w:num>
  <w:num w:numId="8">
    <w:abstractNumId w:val="1"/>
  </w:num>
  <w:num w:numId="9">
    <w:abstractNumId w:val="14"/>
  </w:num>
  <w:num w:numId="10">
    <w:abstractNumId w:val="13"/>
  </w:num>
  <w:num w:numId="11">
    <w:abstractNumId w:val="45"/>
  </w:num>
  <w:num w:numId="12">
    <w:abstractNumId w:val="16"/>
  </w:num>
  <w:num w:numId="13">
    <w:abstractNumId w:val="29"/>
  </w:num>
  <w:num w:numId="14">
    <w:abstractNumId w:val="35"/>
  </w:num>
  <w:num w:numId="15">
    <w:abstractNumId w:val="7"/>
  </w:num>
  <w:num w:numId="16">
    <w:abstractNumId w:val="3"/>
  </w:num>
  <w:num w:numId="17">
    <w:abstractNumId w:val="15"/>
  </w:num>
  <w:num w:numId="18">
    <w:abstractNumId w:val="0"/>
  </w:num>
  <w:num w:numId="19">
    <w:abstractNumId w:val="6"/>
  </w:num>
  <w:num w:numId="20">
    <w:abstractNumId w:val="36"/>
  </w:num>
  <w:num w:numId="21">
    <w:abstractNumId w:val="19"/>
  </w:num>
  <w:num w:numId="22">
    <w:abstractNumId w:val="25"/>
  </w:num>
  <w:num w:numId="23">
    <w:abstractNumId w:val="20"/>
  </w:num>
  <w:num w:numId="24">
    <w:abstractNumId w:val="27"/>
  </w:num>
  <w:num w:numId="25">
    <w:abstractNumId w:val="31"/>
  </w:num>
  <w:num w:numId="26">
    <w:abstractNumId w:val="26"/>
  </w:num>
  <w:num w:numId="27">
    <w:abstractNumId w:val="18"/>
  </w:num>
  <w:num w:numId="28">
    <w:abstractNumId w:val="34"/>
  </w:num>
  <w:num w:numId="29">
    <w:abstractNumId w:val="44"/>
  </w:num>
  <w:num w:numId="30">
    <w:abstractNumId w:val="11"/>
  </w:num>
  <w:num w:numId="31">
    <w:abstractNumId w:val="39"/>
  </w:num>
  <w:num w:numId="32">
    <w:abstractNumId w:val="21"/>
  </w:num>
  <w:num w:numId="33">
    <w:abstractNumId w:val="22"/>
  </w:num>
  <w:num w:numId="34">
    <w:abstractNumId w:val="12"/>
  </w:num>
  <w:num w:numId="35">
    <w:abstractNumId w:val="38"/>
  </w:num>
  <w:num w:numId="36">
    <w:abstractNumId w:val="46"/>
  </w:num>
  <w:num w:numId="37">
    <w:abstractNumId w:val="37"/>
  </w:num>
  <w:num w:numId="38">
    <w:abstractNumId w:val="4"/>
  </w:num>
  <w:num w:numId="39">
    <w:abstractNumId w:val="40"/>
  </w:num>
  <w:num w:numId="40">
    <w:abstractNumId w:val="28"/>
  </w:num>
  <w:num w:numId="41">
    <w:abstractNumId w:val="33"/>
  </w:num>
  <w:num w:numId="42">
    <w:abstractNumId w:val="17"/>
  </w:num>
  <w:num w:numId="43">
    <w:abstractNumId w:val="2"/>
  </w:num>
  <w:num w:numId="44">
    <w:abstractNumId w:val="9"/>
  </w:num>
  <w:num w:numId="45">
    <w:abstractNumId w:val="5"/>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o:colormru v:ext="edit" colors="#66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5480"/>
    <w:rsid w:val="0001345E"/>
    <w:rsid w:val="00054B15"/>
    <w:rsid w:val="00070BB4"/>
    <w:rsid w:val="0008113D"/>
    <w:rsid w:val="000821C2"/>
    <w:rsid w:val="000A28EC"/>
    <w:rsid w:val="000A3EF7"/>
    <w:rsid w:val="000B1744"/>
    <w:rsid w:val="000B555F"/>
    <w:rsid w:val="000C2B70"/>
    <w:rsid w:val="000C5196"/>
    <w:rsid w:val="000C770C"/>
    <w:rsid w:val="00103EED"/>
    <w:rsid w:val="001547B2"/>
    <w:rsid w:val="0015540D"/>
    <w:rsid w:val="00155878"/>
    <w:rsid w:val="00172CF6"/>
    <w:rsid w:val="001766B4"/>
    <w:rsid w:val="00181E54"/>
    <w:rsid w:val="001873ED"/>
    <w:rsid w:val="001A1CC3"/>
    <w:rsid w:val="001A604C"/>
    <w:rsid w:val="001B5753"/>
    <w:rsid w:val="001C39EE"/>
    <w:rsid w:val="001D607A"/>
    <w:rsid w:val="00215F7A"/>
    <w:rsid w:val="00216596"/>
    <w:rsid w:val="002264CE"/>
    <w:rsid w:val="00230D03"/>
    <w:rsid w:val="0023383B"/>
    <w:rsid w:val="002427EC"/>
    <w:rsid w:val="00247EF2"/>
    <w:rsid w:val="00266F95"/>
    <w:rsid w:val="0028094A"/>
    <w:rsid w:val="0029081D"/>
    <w:rsid w:val="002935BA"/>
    <w:rsid w:val="002A5DD8"/>
    <w:rsid w:val="002C0D61"/>
    <w:rsid w:val="002D48B3"/>
    <w:rsid w:val="00316A02"/>
    <w:rsid w:val="0032363C"/>
    <w:rsid w:val="00323E14"/>
    <w:rsid w:val="00327B6B"/>
    <w:rsid w:val="00346021"/>
    <w:rsid w:val="00346825"/>
    <w:rsid w:val="003615B4"/>
    <w:rsid w:val="00375199"/>
    <w:rsid w:val="003769A1"/>
    <w:rsid w:val="003909A8"/>
    <w:rsid w:val="00392774"/>
    <w:rsid w:val="003A1482"/>
    <w:rsid w:val="003A1FC5"/>
    <w:rsid w:val="003B2B68"/>
    <w:rsid w:val="003C5E95"/>
    <w:rsid w:val="003C696F"/>
    <w:rsid w:val="003D1D52"/>
    <w:rsid w:val="003D5C9C"/>
    <w:rsid w:val="003D78DD"/>
    <w:rsid w:val="003E12E9"/>
    <w:rsid w:val="003E683F"/>
    <w:rsid w:val="0040484E"/>
    <w:rsid w:val="004160EB"/>
    <w:rsid w:val="0041637B"/>
    <w:rsid w:val="004218D2"/>
    <w:rsid w:val="00442F71"/>
    <w:rsid w:val="00447599"/>
    <w:rsid w:val="00464093"/>
    <w:rsid w:val="004A323B"/>
    <w:rsid w:val="004A588A"/>
    <w:rsid w:val="004B39F7"/>
    <w:rsid w:val="004D4F1F"/>
    <w:rsid w:val="004E607A"/>
    <w:rsid w:val="00501217"/>
    <w:rsid w:val="00512E8E"/>
    <w:rsid w:val="005200C8"/>
    <w:rsid w:val="00524D88"/>
    <w:rsid w:val="00525EB5"/>
    <w:rsid w:val="00574C05"/>
    <w:rsid w:val="00584508"/>
    <w:rsid w:val="00585ED3"/>
    <w:rsid w:val="005B3028"/>
    <w:rsid w:val="005B5324"/>
    <w:rsid w:val="005B7490"/>
    <w:rsid w:val="005C2B9D"/>
    <w:rsid w:val="005E4DC7"/>
    <w:rsid w:val="005E6AA5"/>
    <w:rsid w:val="005F78DA"/>
    <w:rsid w:val="00602DE0"/>
    <w:rsid w:val="00613129"/>
    <w:rsid w:val="00625B89"/>
    <w:rsid w:val="00630FE0"/>
    <w:rsid w:val="006352E9"/>
    <w:rsid w:val="00640E5B"/>
    <w:rsid w:val="00655583"/>
    <w:rsid w:val="00665930"/>
    <w:rsid w:val="00666FC9"/>
    <w:rsid w:val="006813C2"/>
    <w:rsid w:val="00691081"/>
    <w:rsid w:val="006A4B6E"/>
    <w:rsid w:val="006B1608"/>
    <w:rsid w:val="006B7C74"/>
    <w:rsid w:val="006C2557"/>
    <w:rsid w:val="006C646E"/>
    <w:rsid w:val="006E2C39"/>
    <w:rsid w:val="007002DC"/>
    <w:rsid w:val="00776239"/>
    <w:rsid w:val="00780D0F"/>
    <w:rsid w:val="007B1971"/>
    <w:rsid w:val="007C488C"/>
    <w:rsid w:val="00810178"/>
    <w:rsid w:val="00817642"/>
    <w:rsid w:val="008279F0"/>
    <w:rsid w:val="00830D48"/>
    <w:rsid w:val="00833156"/>
    <w:rsid w:val="0084566E"/>
    <w:rsid w:val="00847475"/>
    <w:rsid w:val="00850682"/>
    <w:rsid w:val="00876C5D"/>
    <w:rsid w:val="008A00BC"/>
    <w:rsid w:val="008A6D9D"/>
    <w:rsid w:val="008D00ED"/>
    <w:rsid w:val="008D7252"/>
    <w:rsid w:val="008E2C8C"/>
    <w:rsid w:val="008E2DF5"/>
    <w:rsid w:val="008E6411"/>
    <w:rsid w:val="008F1760"/>
    <w:rsid w:val="008F78ED"/>
    <w:rsid w:val="008F7C42"/>
    <w:rsid w:val="00913B3F"/>
    <w:rsid w:val="00916E90"/>
    <w:rsid w:val="00935CA1"/>
    <w:rsid w:val="009460DE"/>
    <w:rsid w:val="00971FAB"/>
    <w:rsid w:val="00980057"/>
    <w:rsid w:val="0098376B"/>
    <w:rsid w:val="00996524"/>
    <w:rsid w:val="00997CBA"/>
    <w:rsid w:val="009A42B4"/>
    <w:rsid w:val="009B1D65"/>
    <w:rsid w:val="009D03B3"/>
    <w:rsid w:val="009D667C"/>
    <w:rsid w:val="009D712B"/>
    <w:rsid w:val="00A12D1A"/>
    <w:rsid w:val="00A33746"/>
    <w:rsid w:val="00A40277"/>
    <w:rsid w:val="00A43243"/>
    <w:rsid w:val="00A44102"/>
    <w:rsid w:val="00A47776"/>
    <w:rsid w:val="00A552BE"/>
    <w:rsid w:val="00A57E17"/>
    <w:rsid w:val="00A71F45"/>
    <w:rsid w:val="00A76B34"/>
    <w:rsid w:val="00A805ED"/>
    <w:rsid w:val="00A9688F"/>
    <w:rsid w:val="00AA11BD"/>
    <w:rsid w:val="00AB1F11"/>
    <w:rsid w:val="00AC7244"/>
    <w:rsid w:val="00AC781D"/>
    <w:rsid w:val="00AE712A"/>
    <w:rsid w:val="00AF0CED"/>
    <w:rsid w:val="00AF214D"/>
    <w:rsid w:val="00B302F6"/>
    <w:rsid w:val="00B340AA"/>
    <w:rsid w:val="00B43ED4"/>
    <w:rsid w:val="00B63A12"/>
    <w:rsid w:val="00B80D0C"/>
    <w:rsid w:val="00B90DB0"/>
    <w:rsid w:val="00B90FCF"/>
    <w:rsid w:val="00BB160B"/>
    <w:rsid w:val="00BB386A"/>
    <w:rsid w:val="00BB7A1B"/>
    <w:rsid w:val="00BC67C1"/>
    <w:rsid w:val="00BF2C76"/>
    <w:rsid w:val="00C03533"/>
    <w:rsid w:val="00C054C7"/>
    <w:rsid w:val="00C170A6"/>
    <w:rsid w:val="00C179BB"/>
    <w:rsid w:val="00C42B0B"/>
    <w:rsid w:val="00C46D00"/>
    <w:rsid w:val="00C651FE"/>
    <w:rsid w:val="00C70013"/>
    <w:rsid w:val="00C8752F"/>
    <w:rsid w:val="00CA1611"/>
    <w:rsid w:val="00CA1AB8"/>
    <w:rsid w:val="00CA4AFD"/>
    <w:rsid w:val="00CC3832"/>
    <w:rsid w:val="00CD29C0"/>
    <w:rsid w:val="00CE1494"/>
    <w:rsid w:val="00CE3180"/>
    <w:rsid w:val="00D32077"/>
    <w:rsid w:val="00D507C9"/>
    <w:rsid w:val="00D845B3"/>
    <w:rsid w:val="00D956F6"/>
    <w:rsid w:val="00DA5A60"/>
    <w:rsid w:val="00DB02A3"/>
    <w:rsid w:val="00DB261B"/>
    <w:rsid w:val="00DB39E8"/>
    <w:rsid w:val="00DC24B8"/>
    <w:rsid w:val="00DC3B83"/>
    <w:rsid w:val="00DD22DB"/>
    <w:rsid w:val="00DD53F6"/>
    <w:rsid w:val="00DF20E3"/>
    <w:rsid w:val="00E117E2"/>
    <w:rsid w:val="00E12A16"/>
    <w:rsid w:val="00E23502"/>
    <w:rsid w:val="00E46945"/>
    <w:rsid w:val="00E538C0"/>
    <w:rsid w:val="00E5556A"/>
    <w:rsid w:val="00E62A89"/>
    <w:rsid w:val="00E6398E"/>
    <w:rsid w:val="00E66658"/>
    <w:rsid w:val="00E7267D"/>
    <w:rsid w:val="00E82F7D"/>
    <w:rsid w:val="00E84605"/>
    <w:rsid w:val="00E8503D"/>
    <w:rsid w:val="00EB1597"/>
    <w:rsid w:val="00EE7787"/>
    <w:rsid w:val="00EF53A2"/>
    <w:rsid w:val="00F14714"/>
    <w:rsid w:val="00F147CE"/>
    <w:rsid w:val="00F35FA2"/>
    <w:rsid w:val="00F41ACB"/>
    <w:rsid w:val="00F504EC"/>
    <w:rsid w:val="00F61C76"/>
    <w:rsid w:val="00F828B3"/>
    <w:rsid w:val="00FA01B4"/>
    <w:rsid w:val="00FA5770"/>
    <w:rsid w:val="00FD3014"/>
    <w:rsid w:val="00FF1AD2"/>
    <w:rsid w:val="00FF40FB"/>
    <w:rsid w:val="00FF6A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666"/>
    </o:shapedefaults>
    <o:shapelayout v:ext="edit">
      <o:idmap v:ext="edit" data="1"/>
    </o:shapelayout>
  </w:shapeDefaults>
  <w:decimalSymbol w:val="."/>
  <w:listSeparator w:val=","/>
  <w14:docId w14:val="3E3EC279"/>
  <w15:docId w15:val="{2B4D8960-5839-4497-9457-316C3FE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8E"/>
  </w:style>
  <w:style w:type="character" w:styleId="Hyperlink">
    <w:name w:val="Hyperlink"/>
    <w:basedOn w:val="DefaultParagraphFont"/>
    <w:uiPriority w:val="99"/>
    <w:unhideWhenUsed/>
    <w:rsid w:val="00A805ED"/>
    <w:rPr>
      <w:color w:val="0000FF" w:themeColor="hyperlink"/>
      <w:u w:val="single"/>
    </w:rPr>
  </w:style>
  <w:style w:type="paragraph" w:customStyle="1" w:styleId="Default">
    <w:name w:val="Default"/>
    <w:rsid w:val="00DB02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2F"/>
    <w:rPr>
      <w:rFonts w:ascii="Tahoma" w:hAnsi="Tahoma" w:cs="Tahoma"/>
      <w:sz w:val="16"/>
      <w:szCs w:val="16"/>
    </w:rPr>
  </w:style>
  <w:style w:type="character" w:customStyle="1" w:styleId="apple-converted-space">
    <w:name w:val="apple-converted-space"/>
    <w:basedOn w:val="DefaultParagraphFont"/>
    <w:rsid w:val="00FA01B4"/>
  </w:style>
  <w:style w:type="character" w:styleId="Strong">
    <w:name w:val="Strong"/>
    <w:basedOn w:val="DefaultParagraphFont"/>
    <w:uiPriority w:val="22"/>
    <w:qFormat/>
    <w:rsid w:val="00FA01B4"/>
    <w:rPr>
      <w:b/>
      <w:bCs/>
    </w:rPr>
  </w:style>
  <w:style w:type="character" w:styleId="UnresolvedMention">
    <w:name w:val="Unresolved Mention"/>
    <w:basedOn w:val="DefaultParagraphFont"/>
    <w:uiPriority w:val="99"/>
    <w:semiHidden/>
    <w:unhideWhenUsed/>
    <w:rsid w:val="00BB160B"/>
    <w:rPr>
      <w:color w:val="605E5C"/>
      <w:shd w:val="clear" w:color="auto" w:fill="E1DFDD"/>
    </w:rPr>
  </w:style>
  <w:style w:type="paragraph" w:customStyle="1" w:styleId="yellowbullethighlight">
    <w:name w:val="yellow bullet highlight"/>
    <w:basedOn w:val="Normal"/>
    <w:link w:val="yellowbullethighlightChar"/>
    <w:qFormat/>
    <w:rsid w:val="00B43ED4"/>
    <w:pPr>
      <w:tabs>
        <w:tab w:val="left" w:pos="1287"/>
      </w:tabs>
      <w:autoSpaceDE w:val="0"/>
      <w:autoSpaceDN w:val="0"/>
      <w:adjustRightInd w:val="0"/>
      <w:spacing w:after="0" w:line="240" w:lineRule="auto"/>
    </w:pPr>
    <w:rPr>
      <w:rFonts w:ascii="Tahoma" w:eastAsia="Times New Roman" w:hAnsi="Tahoma" w:cs="Tahoma"/>
      <w:sz w:val="20"/>
      <w:szCs w:val="20"/>
      <w:lang w:eastAsia="en-US"/>
    </w:rPr>
  </w:style>
  <w:style w:type="character" w:customStyle="1" w:styleId="yellowbullethighlightChar">
    <w:name w:val="yellow bullet highlight Char"/>
    <w:link w:val="yellowbullethighlight"/>
    <w:rsid w:val="00B43ED4"/>
    <w:rPr>
      <w:rFonts w:ascii="Tahoma" w:eastAsia="Times New Roman" w:hAnsi="Tahoma" w:cs="Tahoma"/>
      <w:sz w:val="20"/>
      <w:szCs w:val="20"/>
      <w:lang w:eastAsia="en-US"/>
    </w:rPr>
  </w:style>
  <w:style w:type="character" w:styleId="CommentReference">
    <w:name w:val="annotation reference"/>
    <w:basedOn w:val="DefaultParagraphFont"/>
    <w:uiPriority w:val="99"/>
    <w:semiHidden/>
    <w:unhideWhenUsed/>
    <w:rsid w:val="00F504EC"/>
    <w:rPr>
      <w:sz w:val="16"/>
      <w:szCs w:val="16"/>
    </w:rPr>
  </w:style>
  <w:style w:type="paragraph" w:styleId="CommentText">
    <w:name w:val="annotation text"/>
    <w:basedOn w:val="Normal"/>
    <w:link w:val="CommentTextChar"/>
    <w:uiPriority w:val="99"/>
    <w:semiHidden/>
    <w:unhideWhenUsed/>
    <w:rsid w:val="00F504EC"/>
    <w:pPr>
      <w:spacing w:line="240" w:lineRule="auto"/>
    </w:pPr>
    <w:rPr>
      <w:sz w:val="20"/>
      <w:szCs w:val="20"/>
    </w:rPr>
  </w:style>
  <w:style w:type="character" w:customStyle="1" w:styleId="CommentTextChar">
    <w:name w:val="Comment Text Char"/>
    <w:basedOn w:val="DefaultParagraphFont"/>
    <w:link w:val="CommentText"/>
    <w:uiPriority w:val="99"/>
    <w:semiHidden/>
    <w:rsid w:val="00F504EC"/>
    <w:rPr>
      <w:sz w:val="20"/>
      <w:szCs w:val="20"/>
    </w:rPr>
  </w:style>
  <w:style w:type="paragraph" w:styleId="CommentSubject">
    <w:name w:val="annotation subject"/>
    <w:basedOn w:val="CommentText"/>
    <w:next w:val="CommentText"/>
    <w:link w:val="CommentSubjectChar"/>
    <w:uiPriority w:val="99"/>
    <w:semiHidden/>
    <w:unhideWhenUsed/>
    <w:rsid w:val="00F504EC"/>
    <w:rPr>
      <w:b/>
      <w:bCs/>
    </w:rPr>
  </w:style>
  <w:style w:type="character" w:customStyle="1" w:styleId="CommentSubjectChar">
    <w:name w:val="Comment Subject Char"/>
    <w:basedOn w:val="CommentTextChar"/>
    <w:link w:val="CommentSubject"/>
    <w:uiPriority w:val="99"/>
    <w:semiHidden/>
    <w:rsid w:val="00F50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7eb571-6756-42ab-8932-e03310c0dd41" xsi:nil="true"/>
    <SharedWithUsers xmlns="5fc80359-f6c0-477f-9c01-ed1538f7ef8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4" ma:contentTypeDescription="Create a new document." ma:contentTypeScope="" ma:versionID="c90ad37721a8f03cbcc23aa74317a36e">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280304d28297738acf66a72f5abf45a9"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BE03-4686-4D98-9A87-F0BF26227847}">
  <ds:schemaRefs>
    <ds:schemaRef ds:uri="http://purl.org/dc/terms/"/>
    <ds:schemaRef ds:uri="http://schemas.openxmlformats.org/package/2006/metadata/core-properties"/>
    <ds:schemaRef ds:uri="http://schemas.microsoft.com/office/2006/documentManagement/types"/>
    <ds:schemaRef ds:uri="5fc80359-f6c0-477f-9c01-ed1538f7ef86"/>
    <ds:schemaRef ds:uri="http://schemas.microsoft.com/office/infopath/2007/PartnerControls"/>
    <ds:schemaRef ds:uri="http://purl.org/dc/elements/1.1/"/>
    <ds:schemaRef ds:uri="dd7eb571-6756-42ab-8932-e03310c0dd4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53AEEBB-86C0-4B2A-A634-BF4D9506FC66}">
  <ds:schemaRefs>
    <ds:schemaRef ds:uri="http://schemas.microsoft.com/sharepoint/v3/contenttype/forms"/>
  </ds:schemaRefs>
</ds:datastoreItem>
</file>

<file path=customXml/itemProps3.xml><?xml version="1.0" encoding="utf-8"?>
<ds:datastoreItem xmlns:ds="http://schemas.openxmlformats.org/officeDocument/2006/customXml" ds:itemID="{26625663-E2D5-4F2B-AF16-5518392B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F5D6A-4946-4376-9FAE-5AB34A29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nicola.lunn</cp:lastModifiedBy>
  <cp:revision>2</cp:revision>
  <cp:lastPrinted>2019-10-02T10:24:00Z</cp:lastPrinted>
  <dcterms:created xsi:type="dcterms:W3CDTF">2021-09-08T14:16:00Z</dcterms:created>
  <dcterms:modified xsi:type="dcterms:W3CDTF">2021-09-08T14:16:00Z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0x010100E626123488F14D489A60DFCF938F3BF6</vt:lpwstr>
  </property>
  <property fmtid="{D5CDD505-2E9C-101B-9397-08002B2CF9AE}" pid="3" name="Order">
    <vt:r8>191600</vt:r8>
  </property>
  <property fmtid="{D5CDD505-2E9C-101B-9397-08002B2CF9AE}" pid="4" name="ComplianceAssetId">
    <vt:lpwstr/>
  </property>
</Properties>
</file>